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02C" w:rsidRDefault="0056602C" w:rsidP="0056602C">
      <w:pPr>
        <w:jc w:val="center"/>
        <w:rPr>
          <w:b/>
          <w:bCs/>
          <w:sz w:val="20"/>
          <w:szCs w:val="20"/>
        </w:rPr>
      </w:pPr>
    </w:p>
    <w:p w:rsidR="0024181E" w:rsidRDefault="0024181E" w:rsidP="0024181E">
      <w:pPr>
        <w:rPr>
          <w:b/>
          <w:bCs/>
        </w:rPr>
      </w:pPr>
    </w:p>
    <w:p w:rsidR="0024181E" w:rsidRPr="000E1DEE" w:rsidRDefault="0024181E" w:rsidP="0024181E">
      <w:pPr>
        <w:rPr>
          <w:sz w:val="22"/>
          <w:szCs w:val="22"/>
        </w:rPr>
      </w:pPr>
      <w:r w:rsidRPr="006C175B">
        <w:rPr>
          <w:b/>
          <w:bCs/>
        </w:rPr>
        <w:t>Job Title:</w:t>
      </w:r>
      <w:r w:rsidRPr="000E1DEE">
        <w:rPr>
          <w:b/>
          <w:bCs/>
          <w:sz w:val="22"/>
          <w:szCs w:val="22"/>
        </w:rPr>
        <w:tab/>
      </w:r>
      <w:r w:rsidRPr="000E1DEE">
        <w:rPr>
          <w:b/>
          <w:bCs/>
          <w:sz w:val="22"/>
          <w:szCs w:val="22"/>
        </w:rPr>
        <w:tab/>
      </w:r>
      <w:r w:rsidRPr="000E1DEE">
        <w:rPr>
          <w:b/>
          <w:bCs/>
          <w:sz w:val="22"/>
          <w:szCs w:val="22"/>
        </w:rPr>
        <w:tab/>
      </w:r>
      <w:r w:rsidRPr="000E1DEE">
        <w:rPr>
          <w:sz w:val="22"/>
          <w:szCs w:val="22"/>
        </w:rPr>
        <w:t xml:space="preserve">Volunteer, </w:t>
      </w:r>
      <w:proofErr w:type="gramStart"/>
      <w:r w:rsidRPr="000E1DEE">
        <w:rPr>
          <w:sz w:val="22"/>
          <w:szCs w:val="22"/>
        </w:rPr>
        <w:t>The</w:t>
      </w:r>
      <w:proofErr w:type="gramEnd"/>
      <w:r w:rsidRPr="000E1DEE">
        <w:rPr>
          <w:sz w:val="22"/>
          <w:szCs w:val="22"/>
        </w:rPr>
        <w:t xml:space="preserve"> FPIES Foundation</w:t>
      </w:r>
    </w:p>
    <w:p w:rsidR="0024181E" w:rsidRPr="000E1DEE" w:rsidRDefault="0024181E" w:rsidP="0024181E">
      <w:pPr>
        <w:rPr>
          <w:sz w:val="22"/>
          <w:szCs w:val="22"/>
        </w:rPr>
      </w:pPr>
      <w:r w:rsidRPr="006C175B">
        <w:rPr>
          <w:b/>
          <w:bCs/>
        </w:rPr>
        <w:t>Elected/Appointed Position:</w:t>
      </w:r>
      <w:r w:rsidRPr="000E1DEE">
        <w:rPr>
          <w:b/>
          <w:bCs/>
          <w:sz w:val="22"/>
          <w:szCs w:val="22"/>
        </w:rPr>
        <w:t xml:space="preserve"> </w:t>
      </w:r>
      <w:r w:rsidRPr="000E1DEE">
        <w:rPr>
          <w:sz w:val="22"/>
          <w:szCs w:val="22"/>
        </w:rPr>
        <w:t>Appointed by a</w:t>
      </w:r>
      <w:r>
        <w:rPr>
          <w:sz w:val="22"/>
          <w:szCs w:val="22"/>
        </w:rPr>
        <w:t>pplication a</w:t>
      </w:r>
      <w:r w:rsidRPr="000E1DEE">
        <w:rPr>
          <w:sz w:val="22"/>
          <w:szCs w:val="22"/>
        </w:rPr>
        <w:t>pproval for volunteer needs</w:t>
      </w:r>
    </w:p>
    <w:p w:rsidR="0024181E" w:rsidRPr="000E1DEE" w:rsidRDefault="0024181E" w:rsidP="0024181E">
      <w:pPr>
        <w:rPr>
          <w:sz w:val="22"/>
          <w:szCs w:val="22"/>
        </w:rPr>
      </w:pPr>
      <w:r w:rsidRPr="000E1DEE">
        <w:rPr>
          <w:b/>
          <w:bCs/>
          <w:sz w:val="22"/>
          <w:szCs w:val="22"/>
        </w:rPr>
        <w:t>Duration of Term:</w:t>
      </w:r>
      <w:r w:rsidRPr="000E1DEE">
        <w:rPr>
          <w:b/>
          <w:bCs/>
          <w:sz w:val="22"/>
          <w:szCs w:val="22"/>
        </w:rPr>
        <w:tab/>
      </w:r>
      <w:r w:rsidRPr="000E1DEE">
        <w:rPr>
          <w:b/>
          <w:bCs/>
          <w:sz w:val="22"/>
          <w:szCs w:val="22"/>
        </w:rPr>
        <w:tab/>
      </w:r>
      <w:r w:rsidRPr="000E1DEE">
        <w:rPr>
          <w:bCs/>
          <w:sz w:val="22"/>
          <w:szCs w:val="22"/>
        </w:rPr>
        <w:t xml:space="preserve">Volunteer </w:t>
      </w:r>
    </w:p>
    <w:p w:rsidR="00841329" w:rsidRPr="000E1DEE" w:rsidRDefault="00841329" w:rsidP="0024181E">
      <w:pPr>
        <w:rPr>
          <w:b/>
          <w:bCs/>
          <w:sz w:val="22"/>
          <w:szCs w:val="22"/>
          <w:u w:val="single"/>
        </w:rPr>
      </w:pPr>
    </w:p>
    <w:p w:rsidR="00841329" w:rsidRPr="006C175B" w:rsidRDefault="00841329" w:rsidP="00841329">
      <w:pPr>
        <w:rPr>
          <w:b/>
          <w:bCs/>
        </w:rPr>
      </w:pPr>
      <w:r w:rsidRPr="006C175B">
        <w:rPr>
          <w:b/>
          <w:bCs/>
        </w:rPr>
        <w:t xml:space="preserve">Main Objective of Role: </w:t>
      </w:r>
    </w:p>
    <w:p w:rsidR="00841329" w:rsidRDefault="00841329" w:rsidP="00841329">
      <w:pPr>
        <w:rPr>
          <w:sz w:val="22"/>
          <w:szCs w:val="22"/>
        </w:rPr>
      </w:pPr>
      <w:r w:rsidRPr="000E1DEE">
        <w:rPr>
          <w:sz w:val="22"/>
          <w:szCs w:val="22"/>
        </w:rPr>
        <w:t xml:space="preserve">A </w:t>
      </w:r>
      <w:r w:rsidR="002F0C0C" w:rsidRPr="000E1DEE">
        <w:rPr>
          <w:sz w:val="22"/>
          <w:szCs w:val="22"/>
        </w:rPr>
        <w:t>Volunteer</w:t>
      </w:r>
      <w:r w:rsidRPr="000E1DEE">
        <w:rPr>
          <w:sz w:val="22"/>
          <w:szCs w:val="22"/>
        </w:rPr>
        <w:t xml:space="preserve"> of the </w:t>
      </w:r>
      <w:proofErr w:type="spellStart"/>
      <w:r w:rsidR="002F0C0C" w:rsidRPr="000E1DEE">
        <w:rPr>
          <w:sz w:val="22"/>
          <w:szCs w:val="22"/>
        </w:rPr>
        <w:t>The</w:t>
      </w:r>
      <w:proofErr w:type="spellEnd"/>
      <w:r w:rsidR="002F0C0C" w:rsidRPr="000E1DEE">
        <w:rPr>
          <w:sz w:val="22"/>
          <w:szCs w:val="22"/>
        </w:rPr>
        <w:t xml:space="preserve"> FPIES Foundation works together with the Foundation </w:t>
      </w:r>
      <w:r w:rsidR="00997DBE" w:rsidRPr="000E1DEE">
        <w:rPr>
          <w:sz w:val="22"/>
          <w:szCs w:val="22"/>
        </w:rPr>
        <w:t xml:space="preserve">Executive </w:t>
      </w:r>
      <w:r w:rsidR="000E1DEE">
        <w:rPr>
          <w:sz w:val="22"/>
          <w:szCs w:val="22"/>
        </w:rPr>
        <w:t xml:space="preserve">&amp; </w:t>
      </w:r>
      <w:r w:rsidR="002F0C0C" w:rsidRPr="000E1DEE">
        <w:rPr>
          <w:sz w:val="22"/>
          <w:szCs w:val="22"/>
        </w:rPr>
        <w:t>Board of Director</w:t>
      </w:r>
      <w:r w:rsidR="000E1DEE">
        <w:rPr>
          <w:sz w:val="22"/>
          <w:szCs w:val="22"/>
        </w:rPr>
        <w:t>s</w:t>
      </w:r>
      <w:r w:rsidR="002F0C0C" w:rsidRPr="000E1DEE">
        <w:rPr>
          <w:sz w:val="22"/>
          <w:szCs w:val="22"/>
        </w:rPr>
        <w:t xml:space="preserve"> (</w:t>
      </w:r>
      <w:r w:rsidRPr="000E1DEE">
        <w:rPr>
          <w:sz w:val="22"/>
          <w:szCs w:val="22"/>
        </w:rPr>
        <w:t>BOD</w:t>
      </w:r>
      <w:r w:rsidR="002F0C0C" w:rsidRPr="000E1DEE">
        <w:rPr>
          <w:sz w:val="22"/>
          <w:szCs w:val="22"/>
        </w:rPr>
        <w:t>)</w:t>
      </w:r>
      <w:r w:rsidRPr="000E1DEE">
        <w:rPr>
          <w:sz w:val="22"/>
          <w:szCs w:val="22"/>
        </w:rPr>
        <w:t xml:space="preserve"> to undertake projects and complete tasks vital to the progression of the mission of T</w:t>
      </w:r>
      <w:r w:rsidR="00997DBE" w:rsidRPr="000E1DEE">
        <w:rPr>
          <w:sz w:val="22"/>
          <w:szCs w:val="22"/>
        </w:rPr>
        <w:t>he FPIES Foundation</w:t>
      </w:r>
      <w:r w:rsidRPr="000E1DEE">
        <w:rPr>
          <w:sz w:val="22"/>
          <w:szCs w:val="22"/>
        </w:rPr>
        <w:t>.</w:t>
      </w:r>
    </w:p>
    <w:p w:rsidR="004E7B7E" w:rsidRDefault="004E7B7E" w:rsidP="004E7B7E">
      <w:pPr>
        <w:rPr>
          <w:sz w:val="22"/>
          <w:szCs w:val="22"/>
          <w:u w:val="single"/>
        </w:rPr>
      </w:pPr>
    </w:p>
    <w:p w:rsidR="004E7B7E" w:rsidRPr="004E7B7E" w:rsidRDefault="004E7B7E" w:rsidP="004E7B7E">
      <w:pPr>
        <w:rPr>
          <w:sz w:val="22"/>
          <w:szCs w:val="22"/>
          <w:u w:val="single"/>
        </w:rPr>
      </w:pPr>
      <w:r w:rsidRPr="004E7B7E">
        <w:rPr>
          <w:sz w:val="22"/>
          <w:szCs w:val="22"/>
          <w:u w:val="single"/>
        </w:rPr>
        <w:t xml:space="preserve">Types of volunteer work:  </w:t>
      </w:r>
    </w:p>
    <w:p w:rsidR="004E7B7E" w:rsidRPr="004E7B7E" w:rsidRDefault="004E7B7E" w:rsidP="004E7B7E">
      <w:pPr>
        <w:pStyle w:val="ListParagraph"/>
        <w:numPr>
          <w:ilvl w:val="0"/>
          <w:numId w:val="10"/>
        </w:numPr>
        <w:spacing w:after="0" w:line="240" w:lineRule="auto"/>
        <w:contextualSpacing w:val="0"/>
        <w:rPr>
          <w:rFonts w:ascii="Times New Roman" w:hAnsi="Times New Roman" w:cs="Times New Roman"/>
        </w:rPr>
      </w:pPr>
      <w:r w:rsidRPr="004E7B7E">
        <w:rPr>
          <w:rFonts w:ascii="Times New Roman" w:hAnsi="Times New Roman" w:cs="Times New Roman"/>
        </w:rPr>
        <w:t>Project Volunteer (1:1 and specific project endeavors with/for the Foundation)</w:t>
      </w:r>
    </w:p>
    <w:p w:rsidR="004E7B7E" w:rsidRPr="004E7B7E" w:rsidRDefault="004E7B7E" w:rsidP="004E7B7E">
      <w:pPr>
        <w:pStyle w:val="ListParagraph"/>
        <w:numPr>
          <w:ilvl w:val="0"/>
          <w:numId w:val="10"/>
        </w:numPr>
        <w:spacing w:after="0" w:line="240" w:lineRule="auto"/>
        <w:contextualSpacing w:val="0"/>
        <w:rPr>
          <w:rFonts w:ascii="Times New Roman" w:hAnsi="Times New Roman" w:cs="Times New Roman"/>
        </w:rPr>
      </w:pPr>
      <w:r w:rsidRPr="004E7B7E">
        <w:rPr>
          <w:rFonts w:ascii="Times New Roman" w:hAnsi="Times New Roman" w:cs="Times New Roman"/>
        </w:rPr>
        <w:t xml:space="preserve">Helping with a group activity/community event/seasonal volunteer </w:t>
      </w:r>
    </w:p>
    <w:p w:rsidR="000B0C6C" w:rsidRPr="000B0C6C" w:rsidRDefault="000B0C6C" w:rsidP="000B0C6C">
      <w:pPr>
        <w:pStyle w:val="ListParagraph"/>
        <w:numPr>
          <w:ilvl w:val="0"/>
          <w:numId w:val="10"/>
        </w:numPr>
        <w:rPr>
          <w:rFonts w:ascii="Times New Roman" w:hAnsi="Times New Roman" w:cs="Times New Roman"/>
        </w:rPr>
      </w:pPr>
      <w:r w:rsidRPr="000B0C6C">
        <w:rPr>
          <w:rFonts w:ascii="Times New Roman" w:hAnsi="Times New Roman" w:cs="Times New Roman"/>
        </w:rPr>
        <w:t xml:space="preserve">Parent Advisory Panel: a Panel of active parents who provide ongoing advisement and ideas for Foundation activities and projects </w:t>
      </w:r>
    </w:p>
    <w:p w:rsidR="000B0C6C" w:rsidRPr="000B0C6C" w:rsidRDefault="000B0C6C" w:rsidP="000B0C6C">
      <w:pPr>
        <w:pStyle w:val="ListParagraph"/>
        <w:numPr>
          <w:ilvl w:val="0"/>
          <w:numId w:val="13"/>
        </w:numPr>
        <w:spacing w:after="0"/>
        <w:rPr>
          <w:rFonts w:ascii="Times New Roman" w:hAnsi="Times New Roman" w:cs="Times New Roman"/>
        </w:rPr>
      </w:pPr>
      <w:r w:rsidRPr="000B0C6C">
        <w:rPr>
          <w:rFonts w:ascii="Times New Roman" w:hAnsi="Times New Roman" w:cs="Times New Roman"/>
        </w:rPr>
        <w:t xml:space="preserve">Minimum 3-6mo service as project volunteer prior to applying for appointment to parent advisory panel. </w:t>
      </w:r>
    </w:p>
    <w:p w:rsidR="000B0C6C" w:rsidRPr="000B0C6C" w:rsidRDefault="000B0C6C" w:rsidP="000B0C6C">
      <w:pPr>
        <w:pStyle w:val="ListParagraph"/>
        <w:numPr>
          <w:ilvl w:val="0"/>
          <w:numId w:val="13"/>
        </w:numPr>
        <w:spacing w:after="0"/>
        <w:rPr>
          <w:rFonts w:ascii="Times New Roman" w:hAnsi="Times New Roman" w:cs="Times New Roman"/>
        </w:rPr>
      </w:pPr>
      <w:r w:rsidRPr="000B0C6C">
        <w:rPr>
          <w:rFonts w:ascii="Times New Roman" w:hAnsi="Times New Roman" w:cs="Times New Roman"/>
        </w:rPr>
        <w:t xml:space="preserve">Appointment approval based on needs of the Foundation and Volunteer Eligibility. </w:t>
      </w:r>
    </w:p>
    <w:p w:rsidR="000B0C6C" w:rsidRPr="000B0C6C" w:rsidRDefault="000B0C6C" w:rsidP="000B0C6C">
      <w:pPr>
        <w:pStyle w:val="ListParagraph"/>
        <w:numPr>
          <w:ilvl w:val="0"/>
          <w:numId w:val="15"/>
        </w:numPr>
        <w:rPr>
          <w:rFonts w:ascii="Times New Roman" w:hAnsi="Times New Roman" w:cs="Times New Roman"/>
        </w:rPr>
      </w:pPr>
      <w:r w:rsidRPr="000B0C6C">
        <w:rPr>
          <w:rFonts w:ascii="Times New Roman" w:hAnsi="Times New Roman" w:cs="Times New Roman"/>
        </w:rPr>
        <w:t xml:space="preserve">Volunteer Board Committee </w:t>
      </w:r>
    </w:p>
    <w:p w:rsidR="000B0C6C" w:rsidRPr="000B0C6C" w:rsidRDefault="000B0C6C" w:rsidP="000B0C6C">
      <w:pPr>
        <w:pStyle w:val="ListParagraph"/>
        <w:numPr>
          <w:ilvl w:val="0"/>
          <w:numId w:val="14"/>
        </w:numPr>
        <w:spacing w:after="0"/>
        <w:rPr>
          <w:rFonts w:ascii="Times New Roman" w:hAnsi="Times New Roman" w:cs="Times New Roman"/>
        </w:rPr>
      </w:pPr>
      <w:r w:rsidRPr="000B0C6C">
        <w:rPr>
          <w:rFonts w:ascii="Times New Roman" w:hAnsi="Times New Roman" w:cs="Times New Roman"/>
        </w:rPr>
        <w:t xml:space="preserve">Minimum serve 6mo. service with the Foundation prior to serving on the volunteer board committee. </w:t>
      </w:r>
    </w:p>
    <w:p w:rsidR="000B0C6C" w:rsidRPr="000B0C6C" w:rsidRDefault="000B0C6C" w:rsidP="000B0C6C">
      <w:pPr>
        <w:pStyle w:val="ListParagraph"/>
        <w:numPr>
          <w:ilvl w:val="0"/>
          <w:numId w:val="14"/>
        </w:numPr>
        <w:spacing w:after="0"/>
        <w:rPr>
          <w:rFonts w:ascii="Times New Roman" w:hAnsi="Times New Roman" w:cs="Times New Roman"/>
        </w:rPr>
      </w:pPr>
      <w:r w:rsidRPr="000B0C6C">
        <w:rPr>
          <w:rFonts w:ascii="Times New Roman" w:hAnsi="Times New Roman" w:cs="Times New Roman"/>
        </w:rPr>
        <w:t xml:space="preserve">Appointment approval based on needs of the Foundation and Volunteer Eligibility. </w:t>
      </w:r>
    </w:p>
    <w:p w:rsidR="004E7B7E" w:rsidRPr="004E7B7E" w:rsidRDefault="004E7B7E" w:rsidP="004E7B7E">
      <w:pPr>
        <w:pStyle w:val="ListParagraph"/>
        <w:numPr>
          <w:ilvl w:val="0"/>
          <w:numId w:val="10"/>
        </w:numPr>
        <w:spacing w:after="0" w:line="240" w:lineRule="auto"/>
        <w:contextualSpacing w:val="0"/>
        <w:rPr>
          <w:rFonts w:ascii="Times New Roman" w:hAnsi="Times New Roman" w:cs="Times New Roman"/>
        </w:rPr>
      </w:pPr>
      <w:r w:rsidRPr="004E7B7E">
        <w:rPr>
          <w:rFonts w:ascii="Times New Roman" w:hAnsi="Times New Roman" w:cs="Times New Roman"/>
        </w:rPr>
        <w:t xml:space="preserve">Other assignments/projects as determined to fulfill the mission of The FPIES Foundation. </w:t>
      </w:r>
    </w:p>
    <w:p w:rsidR="00841329" w:rsidRPr="000E1DEE" w:rsidRDefault="00841329" w:rsidP="00841329">
      <w:pPr>
        <w:rPr>
          <w:sz w:val="22"/>
          <w:szCs w:val="22"/>
        </w:rPr>
      </w:pPr>
    </w:p>
    <w:p w:rsidR="00841329" w:rsidRPr="006C175B" w:rsidRDefault="00841329" w:rsidP="00841329">
      <w:pPr>
        <w:rPr>
          <w:b/>
          <w:bCs/>
        </w:rPr>
      </w:pPr>
      <w:r w:rsidRPr="006C175B">
        <w:rPr>
          <w:b/>
          <w:bCs/>
        </w:rPr>
        <w:t>Requirements/ Prerequisites:</w:t>
      </w:r>
    </w:p>
    <w:p w:rsidR="00841329" w:rsidRDefault="00841329" w:rsidP="00841329">
      <w:pPr>
        <w:widowControl w:val="0"/>
        <w:numPr>
          <w:ilvl w:val="0"/>
          <w:numId w:val="1"/>
        </w:numPr>
        <w:suppressAutoHyphens/>
        <w:rPr>
          <w:sz w:val="22"/>
          <w:szCs w:val="22"/>
        </w:rPr>
      </w:pPr>
      <w:r w:rsidRPr="000E1DEE">
        <w:rPr>
          <w:sz w:val="22"/>
          <w:szCs w:val="22"/>
        </w:rPr>
        <w:t>General understanding of FPIES</w:t>
      </w:r>
    </w:p>
    <w:p w:rsidR="004E7B7E" w:rsidRPr="004E7B7E" w:rsidRDefault="004E7B7E" w:rsidP="004E7B7E">
      <w:pPr>
        <w:widowControl w:val="0"/>
        <w:numPr>
          <w:ilvl w:val="0"/>
          <w:numId w:val="1"/>
        </w:numPr>
        <w:suppressAutoHyphens/>
        <w:rPr>
          <w:sz w:val="22"/>
          <w:szCs w:val="22"/>
        </w:rPr>
      </w:pPr>
      <w:r>
        <w:rPr>
          <w:sz w:val="22"/>
          <w:szCs w:val="22"/>
        </w:rPr>
        <w:t xml:space="preserve">Volunteer Application and approval process </w:t>
      </w:r>
    </w:p>
    <w:p w:rsidR="000E1DEE" w:rsidRDefault="00841329" w:rsidP="00841329">
      <w:pPr>
        <w:widowControl w:val="0"/>
        <w:numPr>
          <w:ilvl w:val="0"/>
          <w:numId w:val="1"/>
        </w:numPr>
        <w:suppressAutoHyphens/>
        <w:rPr>
          <w:sz w:val="22"/>
          <w:szCs w:val="22"/>
        </w:rPr>
      </w:pPr>
      <w:r w:rsidRPr="000E1DEE">
        <w:rPr>
          <w:sz w:val="22"/>
          <w:szCs w:val="22"/>
        </w:rPr>
        <w:t>Thorough understanding of the mission of T</w:t>
      </w:r>
      <w:r w:rsidR="000E1DEE">
        <w:rPr>
          <w:sz w:val="22"/>
          <w:szCs w:val="22"/>
        </w:rPr>
        <w:t xml:space="preserve">he FPIES Foundation </w:t>
      </w:r>
      <w:r w:rsidR="002C7633" w:rsidRPr="000E1DEE">
        <w:rPr>
          <w:sz w:val="22"/>
          <w:szCs w:val="22"/>
        </w:rPr>
        <w:t xml:space="preserve">(see </w:t>
      </w:r>
      <w:r w:rsidR="004E7B7E">
        <w:rPr>
          <w:sz w:val="22"/>
          <w:szCs w:val="22"/>
        </w:rPr>
        <w:t>orientation</w:t>
      </w:r>
      <w:r w:rsidR="002C7633" w:rsidRPr="000E1DEE">
        <w:rPr>
          <w:sz w:val="22"/>
          <w:szCs w:val="22"/>
        </w:rPr>
        <w:t>)</w:t>
      </w:r>
    </w:p>
    <w:p w:rsidR="002F0C0C" w:rsidRPr="000E1DEE" w:rsidRDefault="002F0C0C" w:rsidP="00841329">
      <w:pPr>
        <w:widowControl w:val="0"/>
        <w:numPr>
          <w:ilvl w:val="0"/>
          <w:numId w:val="1"/>
        </w:numPr>
        <w:suppressAutoHyphens/>
        <w:rPr>
          <w:sz w:val="22"/>
          <w:szCs w:val="22"/>
        </w:rPr>
      </w:pPr>
      <w:r w:rsidRPr="000E1DEE">
        <w:rPr>
          <w:sz w:val="22"/>
          <w:szCs w:val="22"/>
        </w:rPr>
        <w:t>Upholding the values of The Foundation</w:t>
      </w:r>
      <w:r w:rsidR="00997DBE" w:rsidRPr="000E1DEE">
        <w:rPr>
          <w:sz w:val="22"/>
          <w:szCs w:val="22"/>
        </w:rPr>
        <w:t xml:space="preserve"> </w:t>
      </w:r>
      <w:r w:rsidR="002C7633" w:rsidRPr="000E1DEE">
        <w:rPr>
          <w:sz w:val="22"/>
          <w:szCs w:val="22"/>
        </w:rPr>
        <w:t xml:space="preserve">(see </w:t>
      </w:r>
      <w:r w:rsidR="002C7633">
        <w:rPr>
          <w:sz w:val="22"/>
          <w:szCs w:val="22"/>
        </w:rPr>
        <w:t>orientation</w:t>
      </w:r>
      <w:r w:rsidR="002C7633" w:rsidRPr="000E1DEE">
        <w:rPr>
          <w:sz w:val="22"/>
          <w:szCs w:val="22"/>
        </w:rPr>
        <w:t>)</w:t>
      </w:r>
    </w:p>
    <w:p w:rsidR="00841329" w:rsidRDefault="00841329" w:rsidP="00841329">
      <w:pPr>
        <w:widowControl w:val="0"/>
        <w:numPr>
          <w:ilvl w:val="0"/>
          <w:numId w:val="1"/>
        </w:numPr>
        <w:suppressAutoHyphens/>
        <w:rPr>
          <w:sz w:val="22"/>
          <w:szCs w:val="22"/>
        </w:rPr>
      </w:pPr>
      <w:r w:rsidRPr="000E1DEE">
        <w:rPr>
          <w:sz w:val="22"/>
          <w:szCs w:val="22"/>
        </w:rPr>
        <w:t xml:space="preserve">Commitment to furthering the mission </w:t>
      </w:r>
      <w:r w:rsidR="00997DBE" w:rsidRPr="000E1DEE">
        <w:rPr>
          <w:sz w:val="22"/>
          <w:szCs w:val="22"/>
        </w:rPr>
        <w:t xml:space="preserve">of The FPIES Foundation (see </w:t>
      </w:r>
      <w:r w:rsidR="000E1DEE">
        <w:rPr>
          <w:sz w:val="22"/>
          <w:szCs w:val="22"/>
        </w:rPr>
        <w:t>orientation</w:t>
      </w:r>
      <w:r w:rsidR="00997DBE" w:rsidRPr="000E1DEE">
        <w:rPr>
          <w:sz w:val="22"/>
          <w:szCs w:val="22"/>
        </w:rPr>
        <w:t>)</w:t>
      </w:r>
    </w:p>
    <w:p w:rsidR="004E7B7E" w:rsidRPr="000E1DEE" w:rsidRDefault="004E7B7E" w:rsidP="00841329">
      <w:pPr>
        <w:widowControl w:val="0"/>
        <w:numPr>
          <w:ilvl w:val="0"/>
          <w:numId w:val="1"/>
        </w:numPr>
        <w:suppressAutoHyphens/>
        <w:rPr>
          <w:sz w:val="22"/>
          <w:szCs w:val="22"/>
        </w:rPr>
      </w:pPr>
      <w:r>
        <w:rPr>
          <w:sz w:val="22"/>
          <w:szCs w:val="22"/>
        </w:rPr>
        <w:t xml:space="preserve">Volunteer Agreement </w:t>
      </w:r>
    </w:p>
    <w:p w:rsidR="00841329" w:rsidRDefault="00841329" w:rsidP="00841329">
      <w:pPr>
        <w:widowControl w:val="0"/>
        <w:numPr>
          <w:ilvl w:val="0"/>
          <w:numId w:val="1"/>
        </w:numPr>
        <w:suppressAutoHyphens/>
        <w:rPr>
          <w:sz w:val="22"/>
          <w:szCs w:val="22"/>
        </w:rPr>
      </w:pPr>
      <w:r w:rsidRPr="000E1DEE">
        <w:rPr>
          <w:sz w:val="22"/>
          <w:szCs w:val="22"/>
        </w:rPr>
        <w:t xml:space="preserve">Adherence to </w:t>
      </w:r>
      <w:r w:rsidR="00997DBE" w:rsidRPr="000E1DEE">
        <w:rPr>
          <w:sz w:val="22"/>
          <w:szCs w:val="22"/>
        </w:rPr>
        <w:t xml:space="preserve">The FPIES Foundation </w:t>
      </w:r>
      <w:r w:rsidRPr="000E1DEE">
        <w:rPr>
          <w:sz w:val="22"/>
          <w:szCs w:val="22"/>
        </w:rPr>
        <w:t>Code of Ethics</w:t>
      </w:r>
      <w:r w:rsidR="00997DBE" w:rsidRPr="000E1DEE">
        <w:rPr>
          <w:sz w:val="22"/>
          <w:szCs w:val="22"/>
        </w:rPr>
        <w:t xml:space="preserve"> (see below)</w:t>
      </w:r>
    </w:p>
    <w:p w:rsidR="00185501" w:rsidRDefault="00185501" w:rsidP="00841329">
      <w:pPr>
        <w:widowControl w:val="0"/>
        <w:numPr>
          <w:ilvl w:val="0"/>
          <w:numId w:val="1"/>
        </w:numPr>
        <w:suppressAutoHyphens/>
        <w:rPr>
          <w:sz w:val="22"/>
          <w:szCs w:val="22"/>
        </w:rPr>
      </w:pPr>
      <w:r>
        <w:rPr>
          <w:sz w:val="22"/>
          <w:szCs w:val="22"/>
        </w:rPr>
        <w:t xml:space="preserve">Adherence to The FPIES Foundation Conflict of Interest (see Code of Ethics) </w:t>
      </w:r>
    </w:p>
    <w:p w:rsidR="004E7B7E" w:rsidRDefault="004E7B7E" w:rsidP="00841329">
      <w:pPr>
        <w:widowControl w:val="0"/>
        <w:numPr>
          <w:ilvl w:val="0"/>
          <w:numId w:val="1"/>
        </w:numPr>
        <w:suppressAutoHyphens/>
        <w:rPr>
          <w:sz w:val="22"/>
          <w:szCs w:val="22"/>
        </w:rPr>
      </w:pPr>
      <w:r>
        <w:rPr>
          <w:sz w:val="22"/>
          <w:szCs w:val="22"/>
        </w:rPr>
        <w:t xml:space="preserve">Adherence to The FPIES Foundation Confidentiality Agreement </w:t>
      </w:r>
    </w:p>
    <w:p w:rsidR="004E7B7E" w:rsidRDefault="004E7B7E" w:rsidP="004E7B7E">
      <w:pPr>
        <w:rPr>
          <w:b/>
          <w:bCs/>
        </w:rPr>
      </w:pPr>
    </w:p>
    <w:p w:rsidR="004E7B7E" w:rsidRPr="006C175B" w:rsidRDefault="004E7B7E" w:rsidP="004E7B7E">
      <w:pPr>
        <w:rPr>
          <w:b/>
          <w:bCs/>
        </w:rPr>
      </w:pPr>
      <w:r w:rsidRPr="006C175B">
        <w:rPr>
          <w:b/>
          <w:bCs/>
        </w:rPr>
        <w:t>Primary Tasks:</w:t>
      </w:r>
    </w:p>
    <w:p w:rsidR="004E7B7E" w:rsidRPr="000E1DEE" w:rsidRDefault="004E7B7E" w:rsidP="004E7B7E">
      <w:pPr>
        <w:pStyle w:val="NoSpacing"/>
        <w:numPr>
          <w:ilvl w:val="0"/>
          <w:numId w:val="3"/>
        </w:numPr>
        <w:rPr>
          <w:rFonts w:cs="Times New Roman"/>
          <w:sz w:val="22"/>
          <w:szCs w:val="22"/>
        </w:rPr>
      </w:pPr>
      <w:r w:rsidRPr="000E1DEE">
        <w:rPr>
          <w:rFonts w:cs="Times New Roman"/>
          <w:sz w:val="22"/>
          <w:szCs w:val="22"/>
        </w:rPr>
        <w:t xml:space="preserve">Works in good faith with </w:t>
      </w:r>
      <w:r>
        <w:rPr>
          <w:rFonts w:cs="Times New Roman"/>
          <w:sz w:val="22"/>
          <w:szCs w:val="22"/>
        </w:rPr>
        <w:t xml:space="preserve">the Directors, board members </w:t>
      </w:r>
      <w:r w:rsidRPr="000E1DEE">
        <w:rPr>
          <w:rFonts w:cs="Times New Roman"/>
          <w:sz w:val="22"/>
          <w:szCs w:val="22"/>
        </w:rPr>
        <w:t xml:space="preserve">and volunteers to </w:t>
      </w:r>
      <w:r>
        <w:rPr>
          <w:rFonts w:cs="Times New Roman"/>
          <w:sz w:val="22"/>
          <w:szCs w:val="22"/>
        </w:rPr>
        <w:t>carry</w:t>
      </w:r>
      <w:r w:rsidRPr="000E1DEE">
        <w:rPr>
          <w:rFonts w:cs="Times New Roman"/>
          <w:sz w:val="22"/>
          <w:szCs w:val="22"/>
        </w:rPr>
        <w:t xml:space="preserve"> out </w:t>
      </w:r>
      <w:r>
        <w:rPr>
          <w:rFonts w:cs="Times New Roman"/>
          <w:sz w:val="22"/>
          <w:szCs w:val="22"/>
        </w:rPr>
        <w:t xml:space="preserve">mission of the FPIES Foundation </w:t>
      </w:r>
      <w:r w:rsidRPr="000E1DEE">
        <w:rPr>
          <w:rFonts w:cs="Times New Roman"/>
          <w:sz w:val="22"/>
          <w:szCs w:val="22"/>
        </w:rPr>
        <w:t>and towards the overall achievement of our goals</w:t>
      </w:r>
    </w:p>
    <w:p w:rsidR="004E7B7E" w:rsidRPr="000E1DEE" w:rsidRDefault="004E7B7E" w:rsidP="004E7B7E">
      <w:pPr>
        <w:widowControl w:val="0"/>
        <w:numPr>
          <w:ilvl w:val="0"/>
          <w:numId w:val="3"/>
        </w:numPr>
        <w:suppressAutoHyphens/>
        <w:rPr>
          <w:sz w:val="22"/>
          <w:szCs w:val="22"/>
        </w:rPr>
      </w:pPr>
      <w:r w:rsidRPr="000E1DEE">
        <w:rPr>
          <w:sz w:val="22"/>
          <w:szCs w:val="22"/>
        </w:rPr>
        <w:t>Serves as an ambassador for the organization's work and values to the community; representing the organization in a positive manner, and acting as a spokesperson only when such authority has been delegated to me by the board</w:t>
      </w:r>
      <w:r>
        <w:rPr>
          <w:sz w:val="22"/>
          <w:szCs w:val="22"/>
        </w:rPr>
        <w:t>.</w:t>
      </w:r>
    </w:p>
    <w:p w:rsidR="004E7B7E" w:rsidRPr="000E1DEE" w:rsidRDefault="004E7B7E" w:rsidP="004E7B7E">
      <w:pPr>
        <w:widowControl w:val="0"/>
        <w:numPr>
          <w:ilvl w:val="0"/>
          <w:numId w:val="3"/>
        </w:numPr>
        <w:suppressAutoHyphens/>
        <w:rPr>
          <w:sz w:val="22"/>
          <w:szCs w:val="22"/>
        </w:rPr>
      </w:pPr>
      <w:r w:rsidRPr="000E1DEE">
        <w:rPr>
          <w:sz w:val="22"/>
          <w:szCs w:val="22"/>
        </w:rPr>
        <w:t>Acts and makes decisions that are in the best interest of the organization, and disc</w:t>
      </w:r>
      <w:r>
        <w:rPr>
          <w:sz w:val="22"/>
          <w:szCs w:val="22"/>
        </w:rPr>
        <w:t>loses any conflicts of interest.</w:t>
      </w:r>
    </w:p>
    <w:p w:rsidR="004E7B7E" w:rsidRPr="00302DA7" w:rsidRDefault="004E7B7E" w:rsidP="004E7B7E">
      <w:pPr>
        <w:widowControl w:val="0"/>
        <w:numPr>
          <w:ilvl w:val="0"/>
          <w:numId w:val="3"/>
        </w:numPr>
        <w:suppressAutoHyphens/>
        <w:rPr>
          <w:sz w:val="22"/>
          <w:szCs w:val="22"/>
        </w:rPr>
      </w:pPr>
      <w:r w:rsidRPr="000E1DEE">
        <w:rPr>
          <w:sz w:val="22"/>
          <w:szCs w:val="22"/>
        </w:rPr>
        <w:t>Stays informed about the organization, asks questions and requests information as needed</w:t>
      </w:r>
      <w:r>
        <w:rPr>
          <w:sz w:val="22"/>
          <w:szCs w:val="22"/>
        </w:rPr>
        <w:t xml:space="preserve"> to complete </w:t>
      </w:r>
      <w:r>
        <w:rPr>
          <w:sz w:val="22"/>
          <w:szCs w:val="22"/>
        </w:rPr>
        <w:lastRenderedPageBreak/>
        <w:t xml:space="preserve">tasks assigned. </w:t>
      </w:r>
    </w:p>
    <w:p w:rsidR="00841329" w:rsidRPr="000E1DEE" w:rsidRDefault="00841329" w:rsidP="00841329">
      <w:pPr>
        <w:rPr>
          <w:sz w:val="22"/>
          <w:szCs w:val="22"/>
        </w:rPr>
      </w:pPr>
    </w:p>
    <w:p w:rsidR="00841329" w:rsidRPr="006C175B" w:rsidRDefault="002F0C0C" w:rsidP="00841329">
      <w:pPr>
        <w:rPr>
          <w:b/>
          <w:bCs/>
        </w:rPr>
      </w:pPr>
      <w:r w:rsidRPr="006C175B">
        <w:rPr>
          <w:b/>
          <w:bCs/>
        </w:rPr>
        <w:t xml:space="preserve">Relationship to </w:t>
      </w:r>
      <w:proofErr w:type="gramStart"/>
      <w:r w:rsidRPr="006C175B">
        <w:rPr>
          <w:b/>
          <w:bCs/>
        </w:rPr>
        <w:t>The</w:t>
      </w:r>
      <w:proofErr w:type="gramEnd"/>
      <w:r w:rsidRPr="006C175B">
        <w:rPr>
          <w:b/>
          <w:bCs/>
        </w:rPr>
        <w:t xml:space="preserve"> FPIES Foundation</w:t>
      </w:r>
      <w:r w:rsidR="00841329" w:rsidRPr="006C175B">
        <w:rPr>
          <w:b/>
          <w:bCs/>
        </w:rPr>
        <w:t>:</w:t>
      </w:r>
    </w:p>
    <w:p w:rsidR="00841329" w:rsidRPr="000E1DEE" w:rsidRDefault="002F0C0C" w:rsidP="00841329">
      <w:pPr>
        <w:widowControl w:val="0"/>
        <w:numPr>
          <w:ilvl w:val="0"/>
          <w:numId w:val="2"/>
        </w:numPr>
        <w:suppressAutoHyphens/>
        <w:spacing w:before="100" w:beforeAutospacing="1" w:after="100" w:afterAutospacing="1"/>
        <w:rPr>
          <w:b/>
          <w:bCs/>
          <w:sz w:val="22"/>
          <w:szCs w:val="22"/>
        </w:rPr>
      </w:pPr>
      <w:r w:rsidRPr="000E1DEE">
        <w:rPr>
          <w:sz w:val="22"/>
          <w:szCs w:val="22"/>
        </w:rPr>
        <w:t xml:space="preserve">Volunteers to </w:t>
      </w:r>
      <w:r w:rsidR="00997DBE" w:rsidRPr="000E1DEE">
        <w:rPr>
          <w:sz w:val="22"/>
          <w:szCs w:val="22"/>
        </w:rPr>
        <w:t xml:space="preserve">The FPIES Foundation </w:t>
      </w:r>
      <w:r w:rsidR="00841329" w:rsidRPr="000E1DEE">
        <w:rPr>
          <w:sz w:val="22"/>
          <w:szCs w:val="22"/>
        </w:rPr>
        <w:t xml:space="preserve">are responsible to all members of the </w:t>
      </w:r>
      <w:r w:rsidR="00997DBE" w:rsidRPr="000E1DEE">
        <w:rPr>
          <w:sz w:val="22"/>
          <w:szCs w:val="22"/>
        </w:rPr>
        <w:t>Executive</w:t>
      </w:r>
      <w:r w:rsidR="002C7633">
        <w:rPr>
          <w:sz w:val="22"/>
          <w:szCs w:val="22"/>
        </w:rPr>
        <w:t xml:space="preserve"> Directors &amp;</w:t>
      </w:r>
      <w:r w:rsidR="00997DBE" w:rsidRPr="000E1DEE">
        <w:rPr>
          <w:sz w:val="22"/>
          <w:szCs w:val="22"/>
        </w:rPr>
        <w:t xml:space="preserve"> </w:t>
      </w:r>
      <w:r w:rsidR="00841329" w:rsidRPr="000E1DEE">
        <w:rPr>
          <w:sz w:val="22"/>
          <w:szCs w:val="22"/>
        </w:rPr>
        <w:t>BOD and to the FPIES Community at large</w:t>
      </w:r>
    </w:p>
    <w:p w:rsidR="00320960" w:rsidRDefault="00841329" w:rsidP="00320960">
      <w:pPr>
        <w:autoSpaceDE w:val="0"/>
        <w:autoSpaceDN w:val="0"/>
        <w:adjustRightInd w:val="0"/>
      </w:pPr>
      <w:r w:rsidRPr="006C175B">
        <w:rPr>
          <w:b/>
          <w:bCs/>
        </w:rPr>
        <w:t xml:space="preserve">Other Relationships Significant to Role: </w:t>
      </w:r>
      <w:r w:rsidR="00320960" w:rsidRPr="006632D4">
        <w:t xml:space="preserve">In order to work well with the directors, board and fellow volunteers and to present The FPIES Foundation in the best possible light, </w:t>
      </w:r>
      <w:r w:rsidR="000A081A">
        <w:t>volunteers are expected to</w:t>
      </w:r>
      <w:r w:rsidR="00320960" w:rsidRPr="006632D4">
        <w:t xml:space="preserve"> adhere to the following policies while </w:t>
      </w:r>
      <w:r w:rsidR="000A081A">
        <w:t>serving</w:t>
      </w:r>
      <w:r w:rsidR="00320960" w:rsidRPr="006632D4">
        <w:t xml:space="preserve"> as a volunteer. Failure to comply may result in termination of the volunteer role.</w:t>
      </w:r>
    </w:p>
    <w:p w:rsidR="00302DA7" w:rsidRPr="000E1DEE" w:rsidRDefault="00302DA7" w:rsidP="00841329">
      <w:pPr>
        <w:rPr>
          <w:b/>
          <w:bCs/>
          <w:sz w:val="22"/>
          <w:szCs w:val="22"/>
        </w:rPr>
      </w:pPr>
    </w:p>
    <w:p w:rsidR="00841329" w:rsidRPr="00302DA7" w:rsidRDefault="00302DA7" w:rsidP="00841329">
      <w:pPr>
        <w:widowControl w:val="0"/>
        <w:numPr>
          <w:ilvl w:val="0"/>
          <w:numId w:val="2"/>
        </w:numPr>
        <w:suppressAutoHyphens/>
        <w:rPr>
          <w:sz w:val="22"/>
          <w:szCs w:val="22"/>
        </w:rPr>
      </w:pPr>
      <w:r w:rsidRPr="00302DA7">
        <w:rPr>
          <w:b/>
          <w:bCs/>
          <w:sz w:val="22"/>
          <w:szCs w:val="22"/>
        </w:rPr>
        <w:t>Board Relations:</w:t>
      </w:r>
      <w:r w:rsidRPr="00302DA7">
        <w:rPr>
          <w:bCs/>
          <w:sz w:val="22"/>
          <w:szCs w:val="22"/>
        </w:rPr>
        <w:t xml:space="preserve"> </w:t>
      </w:r>
      <w:r w:rsidR="00841329" w:rsidRPr="00302DA7">
        <w:rPr>
          <w:bCs/>
          <w:sz w:val="22"/>
          <w:szCs w:val="22"/>
        </w:rPr>
        <w:t xml:space="preserve">All </w:t>
      </w:r>
      <w:r w:rsidR="002F0C0C" w:rsidRPr="00302DA7">
        <w:rPr>
          <w:bCs/>
          <w:sz w:val="22"/>
          <w:szCs w:val="22"/>
        </w:rPr>
        <w:t xml:space="preserve">volunteers must </w:t>
      </w:r>
      <w:r w:rsidR="00185501" w:rsidRPr="00302DA7">
        <w:rPr>
          <w:bCs/>
          <w:sz w:val="22"/>
          <w:szCs w:val="22"/>
        </w:rPr>
        <w:t xml:space="preserve">be </w:t>
      </w:r>
      <w:r w:rsidR="00997DBE" w:rsidRPr="00302DA7">
        <w:rPr>
          <w:bCs/>
          <w:sz w:val="22"/>
          <w:szCs w:val="22"/>
        </w:rPr>
        <w:t xml:space="preserve">willing </w:t>
      </w:r>
      <w:r w:rsidR="00841329" w:rsidRPr="00302DA7">
        <w:rPr>
          <w:bCs/>
          <w:sz w:val="22"/>
          <w:szCs w:val="22"/>
        </w:rPr>
        <w:t>to wo</w:t>
      </w:r>
      <w:r w:rsidR="002F0C0C" w:rsidRPr="00302DA7">
        <w:rPr>
          <w:bCs/>
          <w:sz w:val="22"/>
          <w:szCs w:val="22"/>
        </w:rPr>
        <w:t>rk with any and all of the Foundation</w:t>
      </w:r>
      <w:r w:rsidR="00841329" w:rsidRPr="00302DA7">
        <w:rPr>
          <w:bCs/>
          <w:sz w:val="22"/>
          <w:szCs w:val="22"/>
        </w:rPr>
        <w:t xml:space="preserve"> </w:t>
      </w:r>
      <w:r w:rsidR="00997DBE" w:rsidRPr="00302DA7">
        <w:rPr>
          <w:bCs/>
          <w:sz w:val="22"/>
          <w:szCs w:val="22"/>
        </w:rPr>
        <w:t xml:space="preserve">Executive </w:t>
      </w:r>
      <w:r w:rsidR="002C7633" w:rsidRPr="00302DA7">
        <w:rPr>
          <w:bCs/>
          <w:sz w:val="22"/>
          <w:szCs w:val="22"/>
        </w:rPr>
        <w:t>Directors &amp; Board</w:t>
      </w:r>
      <w:r w:rsidR="00841329" w:rsidRPr="00302DA7">
        <w:rPr>
          <w:bCs/>
          <w:sz w:val="22"/>
          <w:szCs w:val="22"/>
        </w:rPr>
        <w:t>, as well as with</w:t>
      </w:r>
      <w:r w:rsidR="002F0C0C" w:rsidRPr="00302DA7">
        <w:rPr>
          <w:bCs/>
          <w:sz w:val="22"/>
          <w:szCs w:val="22"/>
        </w:rPr>
        <w:t xml:space="preserve"> other</w:t>
      </w:r>
      <w:r w:rsidR="00841329" w:rsidRPr="00302DA7">
        <w:rPr>
          <w:bCs/>
          <w:sz w:val="22"/>
          <w:szCs w:val="22"/>
        </w:rPr>
        <w:t xml:space="preserve"> volunteers</w:t>
      </w:r>
      <w:r w:rsidR="002F0C0C" w:rsidRPr="00302DA7">
        <w:rPr>
          <w:bCs/>
          <w:sz w:val="22"/>
          <w:szCs w:val="22"/>
        </w:rPr>
        <w:t xml:space="preserve"> as needed. </w:t>
      </w:r>
    </w:p>
    <w:p w:rsidR="00302DA7" w:rsidRPr="00302DA7" w:rsidRDefault="00302DA7" w:rsidP="00302DA7">
      <w:pPr>
        <w:widowControl w:val="0"/>
        <w:suppressAutoHyphens/>
        <w:ind w:left="720"/>
        <w:rPr>
          <w:sz w:val="22"/>
          <w:szCs w:val="22"/>
        </w:rPr>
      </w:pPr>
    </w:p>
    <w:p w:rsidR="00764F11" w:rsidRPr="008D4C81" w:rsidRDefault="00764F11" w:rsidP="00764F11">
      <w:pPr>
        <w:pStyle w:val="ListParagraph"/>
        <w:numPr>
          <w:ilvl w:val="0"/>
          <w:numId w:val="2"/>
        </w:numPr>
        <w:autoSpaceDE w:val="0"/>
        <w:autoSpaceDN w:val="0"/>
        <w:adjustRightInd w:val="0"/>
        <w:rPr>
          <w:rFonts w:ascii="Times New Roman" w:hAnsi="Times New Roman" w:cs="Times New Roman"/>
          <w:b/>
        </w:rPr>
      </w:pPr>
      <w:r w:rsidRPr="008D4C81">
        <w:rPr>
          <w:rFonts w:ascii="Times New Roman" w:hAnsi="Times New Roman" w:cs="Times New Roman"/>
          <w:b/>
        </w:rPr>
        <w:t xml:space="preserve">Medical Advisory Board relations: </w:t>
      </w:r>
      <w:r w:rsidR="00555773" w:rsidRPr="008D4C81">
        <w:rPr>
          <w:rFonts w:ascii="Times New Roman" w:hAnsi="Times New Roman" w:cs="Times New Roman"/>
        </w:rPr>
        <w:t>All volunteers</w:t>
      </w:r>
      <w:r w:rsidR="00555773" w:rsidRPr="008D4C81">
        <w:rPr>
          <w:rFonts w:ascii="Times New Roman" w:hAnsi="Times New Roman" w:cs="Times New Roman"/>
          <w:b/>
        </w:rPr>
        <w:t xml:space="preserve"> </w:t>
      </w:r>
      <w:r w:rsidR="008D4C81" w:rsidRPr="008D4C81">
        <w:rPr>
          <w:rFonts w:ascii="Times New Roman" w:hAnsi="Times New Roman" w:cs="Times New Roman"/>
          <w:bCs/>
        </w:rPr>
        <w:t xml:space="preserve">are prohibited from using </w:t>
      </w:r>
      <w:r w:rsidR="008D4C81" w:rsidRPr="008D4C81">
        <w:rPr>
          <w:rFonts w:ascii="Times New Roman" w:hAnsi="Times New Roman" w:cs="Times New Roman"/>
        </w:rPr>
        <w:t>The FPIES Foundation</w:t>
      </w:r>
      <w:r w:rsidR="008D4C81" w:rsidRPr="008D4C81">
        <w:rPr>
          <w:rFonts w:ascii="Times New Roman" w:hAnsi="Times New Roman" w:cs="Times New Roman"/>
          <w:bCs/>
        </w:rPr>
        <w:t xml:space="preserve"> property, information, or position </w:t>
      </w:r>
      <w:r w:rsidR="008D4C81">
        <w:rPr>
          <w:rFonts w:ascii="Times New Roman" w:hAnsi="Times New Roman" w:cs="Times New Roman"/>
          <w:bCs/>
        </w:rPr>
        <w:t xml:space="preserve">for their </w:t>
      </w:r>
      <w:r w:rsidR="008D4C81" w:rsidRPr="008D4C81">
        <w:rPr>
          <w:rFonts w:ascii="Times New Roman" w:hAnsi="Times New Roman" w:cs="Times New Roman"/>
          <w:bCs/>
        </w:rPr>
        <w:t xml:space="preserve">children’s medical care or </w:t>
      </w:r>
      <w:r w:rsidR="008D4C81">
        <w:rPr>
          <w:rFonts w:ascii="Times New Roman" w:hAnsi="Times New Roman" w:cs="Times New Roman"/>
          <w:bCs/>
        </w:rPr>
        <w:t xml:space="preserve">their </w:t>
      </w:r>
      <w:r w:rsidR="008D4C81" w:rsidRPr="008D4C81">
        <w:rPr>
          <w:rFonts w:ascii="Times New Roman" w:hAnsi="Times New Roman" w:cs="Times New Roman"/>
          <w:bCs/>
        </w:rPr>
        <w:t xml:space="preserve">personal gain with any members of the Medical Advisory Board. </w:t>
      </w:r>
    </w:p>
    <w:p w:rsidR="008D4C81" w:rsidRPr="008D4C81" w:rsidRDefault="008D4C81" w:rsidP="008D4C81">
      <w:pPr>
        <w:autoSpaceDE w:val="0"/>
        <w:autoSpaceDN w:val="0"/>
        <w:adjustRightInd w:val="0"/>
        <w:rPr>
          <w:b/>
        </w:rPr>
      </w:pPr>
    </w:p>
    <w:p w:rsidR="004E7B7E" w:rsidRPr="00764F11" w:rsidRDefault="00302DA7" w:rsidP="00764F11">
      <w:pPr>
        <w:pStyle w:val="ListParagraph"/>
        <w:numPr>
          <w:ilvl w:val="0"/>
          <w:numId w:val="2"/>
        </w:numPr>
        <w:autoSpaceDE w:val="0"/>
        <w:autoSpaceDN w:val="0"/>
        <w:adjustRightInd w:val="0"/>
        <w:rPr>
          <w:rFonts w:ascii="Times New Roman" w:hAnsi="Times New Roman" w:cs="Times New Roman"/>
        </w:rPr>
      </w:pPr>
      <w:r>
        <w:rPr>
          <w:rFonts w:ascii="Times New Roman" w:hAnsi="Times New Roman" w:cs="Times New Roman"/>
          <w:b/>
          <w:bCs/>
        </w:rPr>
        <w:t>Community</w:t>
      </w:r>
      <w:r w:rsidRPr="00302DA7">
        <w:rPr>
          <w:rFonts w:ascii="Times New Roman" w:hAnsi="Times New Roman" w:cs="Times New Roman"/>
          <w:b/>
          <w:bCs/>
        </w:rPr>
        <w:t xml:space="preserve"> relations: </w:t>
      </w:r>
      <w:r w:rsidRPr="00302DA7">
        <w:rPr>
          <w:rFonts w:ascii="Times New Roman" w:hAnsi="Times New Roman" w:cs="Times New Roman"/>
        </w:rPr>
        <w:t xml:space="preserve">The success of our organization depends upon the quality of the relationship between The FPIES Foundation, directors, board, volunteers, and the community </w:t>
      </w:r>
      <w:r w:rsidR="000A081A">
        <w:rPr>
          <w:rFonts w:ascii="Times New Roman" w:hAnsi="Times New Roman" w:cs="Times New Roman"/>
        </w:rPr>
        <w:t>(families and medical providers) we serve</w:t>
      </w:r>
      <w:r w:rsidRPr="00302DA7">
        <w:rPr>
          <w:rFonts w:ascii="Times New Roman" w:hAnsi="Times New Roman" w:cs="Times New Roman"/>
        </w:rPr>
        <w:t>.  The first impression of those we serve is greatly formed by the people who serve them. In a sense, regardless of your position, the more good</w:t>
      </w:r>
      <w:r w:rsidR="000A081A">
        <w:rPr>
          <w:rFonts w:ascii="Times New Roman" w:hAnsi="Times New Roman" w:cs="Times New Roman"/>
        </w:rPr>
        <w:t>will you promote, the more those we serve</w:t>
      </w:r>
      <w:r w:rsidRPr="00302DA7">
        <w:rPr>
          <w:rFonts w:ascii="Times New Roman" w:hAnsi="Times New Roman" w:cs="Times New Roman"/>
        </w:rPr>
        <w:t xml:space="preserve"> will respect and </w:t>
      </w:r>
      <w:r w:rsidR="000A081A">
        <w:rPr>
          <w:rFonts w:ascii="Times New Roman" w:hAnsi="Times New Roman" w:cs="Times New Roman"/>
        </w:rPr>
        <w:t xml:space="preserve">appreciate all that is done by </w:t>
      </w:r>
      <w:r w:rsidRPr="00302DA7">
        <w:rPr>
          <w:rFonts w:ascii="Times New Roman" w:hAnsi="Times New Roman" w:cs="Times New Roman"/>
        </w:rPr>
        <w:t>The FPIES Foundation</w:t>
      </w:r>
      <w:r w:rsidR="000A081A">
        <w:rPr>
          <w:rFonts w:ascii="Times New Roman" w:hAnsi="Times New Roman" w:cs="Times New Roman"/>
        </w:rPr>
        <w:t xml:space="preserve"> for the community</w:t>
      </w:r>
      <w:r w:rsidRPr="00302DA7">
        <w:rPr>
          <w:rFonts w:ascii="Times New Roman" w:hAnsi="Times New Roman" w:cs="Times New Roman"/>
        </w:rPr>
        <w:t xml:space="preserve">. </w:t>
      </w:r>
    </w:p>
    <w:p w:rsidR="00302DA7" w:rsidRPr="00302DA7" w:rsidRDefault="00302DA7" w:rsidP="00302DA7">
      <w:pPr>
        <w:autoSpaceDE w:val="0"/>
        <w:autoSpaceDN w:val="0"/>
        <w:adjustRightInd w:val="0"/>
      </w:pPr>
    </w:p>
    <w:p w:rsidR="00841329" w:rsidRDefault="00302DA7" w:rsidP="00841329">
      <w:pPr>
        <w:pStyle w:val="ListParagraph"/>
        <w:numPr>
          <w:ilvl w:val="0"/>
          <w:numId w:val="2"/>
        </w:numPr>
        <w:autoSpaceDE w:val="0"/>
        <w:autoSpaceDN w:val="0"/>
        <w:adjustRightInd w:val="0"/>
        <w:rPr>
          <w:rFonts w:ascii="Times New Roman" w:hAnsi="Times New Roman" w:cs="Times New Roman"/>
        </w:rPr>
      </w:pPr>
      <w:r w:rsidRPr="00302DA7">
        <w:rPr>
          <w:rFonts w:ascii="Times New Roman" w:hAnsi="Times New Roman" w:cs="Times New Roman"/>
          <w:b/>
          <w:bCs/>
        </w:rPr>
        <w:t xml:space="preserve">Volunteer feedback: </w:t>
      </w:r>
      <w:r w:rsidRPr="00302DA7">
        <w:rPr>
          <w:rFonts w:ascii="Times New Roman" w:hAnsi="Times New Roman" w:cs="Times New Roman"/>
        </w:rPr>
        <w:t xml:space="preserve">The FPIES Foundation encourages volunteers to make suggestions, voice concerns and give ideas about how the foundation fulfills its mission to the community. We are always looking for new ideas so if you have any ideas to share, please speak with the directors/board. </w:t>
      </w:r>
    </w:p>
    <w:p w:rsidR="00913034" w:rsidRPr="00913034" w:rsidRDefault="00913034" w:rsidP="00913034">
      <w:pPr>
        <w:pStyle w:val="ListParagraph"/>
        <w:rPr>
          <w:rFonts w:ascii="Times New Roman" w:hAnsi="Times New Roman" w:cs="Times New Roman"/>
        </w:rPr>
      </w:pPr>
    </w:p>
    <w:p w:rsidR="00913034" w:rsidRPr="00913034" w:rsidRDefault="00913034" w:rsidP="00A93FB5">
      <w:pPr>
        <w:pStyle w:val="ListParagraph"/>
        <w:numPr>
          <w:ilvl w:val="0"/>
          <w:numId w:val="2"/>
        </w:numPr>
        <w:rPr>
          <w:rFonts w:ascii="Times New Roman" w:hAnsi="Times New Roman" w:cs="Times New Roman"/>
          <w:b/>
          <w:bCs/>
        </w:rPr>
      </w:pPr>
      <w:r w:rsidRPr="00913034">
        <w:rPr>
          <w:rFonts w:ascii="Times New Roman" w:hAnsi="Times New Roman" w:cs="Times New Roman"/>
          <w:b/>
        </w:rPr>
        <w:t xml:space="preserve">Ending your volunteer role: </w:t>
      </w:r>
      <w:r>
        <w:rPr>
          <w:rFonts w:ascii="Times New Roman" w:hAnsi="Times New Roman" w:cs="Times New Roman"/>
          <w:b/>
        </w:rPr>
        <w:t xml:space="preserve"> </w:t>
      </w:r>
      <w:r w:rsidRPr="00913034">
        <w:rPr>
          <w:rFonts w:ascii="Times New Roman" w:hAnsi="Times New Roman" w:cs="Times New Roman"/>
        </w:rPr>
        <w:t>Volunteers</w:t>
      </w:r>
      <w:r>
        <w:rPr>
          <w:rFonts w:ascii="Times New Roman" w:hAnsi="Times New Roman" w:cs="Times New Roman"/>
          <w:b/>
        </w:rPr>
        <w:t xml:space="preserve"> </w:t>
      </w:r>
      <w:r w:rsidRPr="00913034">
        <w:rPr>
          <w:rFonts w:ascii="Times New Roman" w:hAnsi="Times New Roman" w:cs="Times New Roman"/>
        </w:rPr>
        <w:t xml:space="preserve">can cease </w:t>
      </w:r>
      <w:r>
        <w:rPr>
          <w:rFonts w:ascii="Times New Roman" w:hAnsi="Times New Roman" w:cs="Times New Roman"/>
        </w:rPr>
        <w:t xml:space="preserve">their </w:t>
      </w:r>
      <w:r w:rsidRPr="00913034">
        <w:rPr>
          <w:rFonts w:ascii="Times New Roman" w:hAnsi="Times New Roman" w:cs="Times New Roman"/>
        </w:rPr>
        <w:t>volunteering</w:t>
      </w:r>
      <w:r>
        <w:rPr>
          <w:rFonts w:ascii="Times New Roman" w:hAnsi="Times New Roman" w:cs="Times New Roman"/>
        </w:rPr>
        <w:t xml:space="preserve"> </w:t>
      </w:r>
      <w:r w:rsidR="006E62CA">
        <w:rPr>
          <w:rFonts w:ascii="Times New Roman" w:hAnsi="Times New Roman" w:cs="Times New Roman"/>
        </w:rPr>
        <w:t>role</w:t>
      </w:r>
      <w:r w:rsidRPr="00913034">
        <w:rPr>
          <w:rFonts w:ascii="Times New Roman" w:hAnsi="Times New Roman" w:cs="Times New Roman"/>
        </w:rPr>
        <w:t xml:space="preserve"> with The FPIES Foundation upon the completion of any volunteer project/assignment, or when not currently engaged in a project/ assignment. We ask </w:t>
      </w:r>
      <w:r>
        <w:rPr>
          <w:rFonts w:ascii="Times New Roman" w:hAnsi="Times New Roman" w:cs="Times New Roman"/>
        </w:rPr>
        <w:t>volunteers to</w:t>
      </w:r>
      <w:r w:rsidRPr="00913034">
        <w:rPr>
          <w:rFonts w:ascii="Times New Roman" w:hAnsi="Times New Roman" w:cs="Times New Roman"/>
        </w:rPr>
        <w:t xml:space="preserve"> pl</w:t>
      </w:r>
      <w:r>
        <w:rPr>
          <w:rFonts w:ascii="Times New Roman" w:hAnsi="Times New Roman" w:cs="Times New Roman"/>
        </w:rPr>
        <w:t>ease complete any assignment they have signed up for (</w:t>
      </w:r>
      <w:r w:rsidRPr="00913034">
        <w:rPr>
          <w:rFonts w:ascii="Times New Roman" w:hAnsi="Times New Roman" w:cs="Times New Roman"/>
        </w:rPr>
        <w:t xml:space="preserve">we really </w:t>
      </w:r>
      <w:r>
        <w:rPr>
          <w:rFonts w:ascii="Times New Roman" w:hAnsi="Times New Roman" w:cs="Times New Roman"/>
        </w:rPr>
        <w:t xml:space="preserve">are counting on you!).  </w:t>
      </w:r>
      <w:r w:rsidRPr="00913034">
        <w:rPr>
          <w:rFonts w:ascii="Times New Roman" w:hAnsi="Times New Roman" w:cs="Times New Roman"/>
        </w:rPr>
        <w:t xml:space="preserve"> But,</w:t>
      </w:r>
      <w:r>
        <w:rPr>
          <w:rFonts w:ascii="Times New Roman" w:hAnsi="Times New Roman" w:cs="Times New Roman"/>
        </w:rPr>
        <w:t xml:space="preserve"> if</w:t>
      </w:r>
      <w:r w:rsidRPr="00913034">
        <w:rPr>
          <w:rFonts w:ascii="Times New Roman" w:hAnsi="Times New Roman" w:cs="Times New Roman"/>
        </w:rPr>
        <w:t xml:space="preserve"> after completing an assignment, </w:t>
      </w:r>
      <w:r>
        <w:rPr>
          <w:rFonts w:ascii="Times New Roman" w:hAnsi="Times New Roman" w:cs="Times New Roman"/>
        </w:rPr>
        <w:t xml:space="preserve">there is a </w:t>
      </w:r>
      <w:r w:rsidRPr="00913034">
        <w:rPr>
          <w:rFonts w:ascii="Times New Roman" w:hAnsi="Times New Roman" w:cs="Times New Roman"/>
        </w:rPr>
        <w:t xml:space="preserve">need to withdraw, we will understand. Please notify The FPIES Foundation by e-mail </w:t>
      </w:r>
      <w:r>
        <w:rPr>
          <w:rFonts w:ascii="Times New Roman" w:hAnsi="Times New Roman" w:cs="Times New Roman"/>
        </w:rPr>
        <w:t>to express intentions to</w:t>
      </w:r>
      <w:r w:rsidRPr="00913034">
        <w:rPr>
          <w:rFonts w:ascii="Times New Roman" w:hAnsi="Times New Roman" w:cs="Times New Roman"/>
        </w:rPr>
        <w:t xml:space="preserve"> stop or take a break in volunteering, and provide The FPIES Foundation with feedback as to why (so we can make adjustments in our program, as needed). </w:t>
      </w:r>
    </w:p>
    <w:p w:rsidR="000B0C6C" w:rsidRDefault="000B0C6C" w:rsidP="00913034">
      <w:pPr>
        <w:rPr>
          <w:b/>
          <w:bCs/>
        </w:rPr>
      </w:pPr>
    </w:p>
    <w:p w:rsidR="000B0C6C" w:rsidRDefault="000B0C6C" w:rsidP="00913034">
      <w:pPr>
        <w:rPr>
          <w:b/>
          <w:bCs/>
        </w:rPr>
      </w:pPr>
    </w:p>
    <w:p w:rsidR="000B0C6C" w:rsidRDefault="000B0C6C" w:rsidP="00913034">
      <w:pPr>
        <w:rPr>
          <w:b/>
          <w:bCs/>
        </w:rPr>
      </w:pPr>
    </w:p>
    <w:p w:rsidR="006E62CA" w:rsidRDefault="006E62CA" w:rsidP="00913034">
      <w:pPr>
        <w:rPr>
          <w:b/>
          <w:bCs/>
        </w:rPr>
      </w:pPr>
    </w:p>
    <w:p w:rsidR="000B0C6C" w:rsidRDefault="000B0C6C" w:rsidP="00913034">
      <w:pPr>
        <w:rPr>
          <w:b/>
          <w:bCs/>
        </w:rPr>
      </w:pPr>
    </w:p>
    <w:p w:rsidR="00185501" w:rsidRPr="00913034" w:rsidRDefault="00185501" w:rsidP="00913034">
      <w:pPr>
        <w:rPr>
          <w:b/>
          <w:bCs/>
        </w:rPr>
      </w:pPr>
      <w:r w:rsidRPr="00913034">
        <w:rPr>
          <w:b/>
          <w:bCs/>
        </w:rPr>
        <w:lastRenderedPageBreak/>
        <w:t xml:space="preserve">Volunteer Handbook: </w:t>
      </w:r>
    </w:p>
    <w:p w:rsidR="000E1DEE" w:rsidRPr="006632D4" w:rsidRDefault="000E1DEE" w:rsidP="006632D4">
      <w:pPr>
        <w:ind w:left="720" w:firstLine="720"/>
        <w:rPr>
          <w:bCs/>
          <w:sz w:val="22"/>
          <w:szCs w:val="22"/>
        </w:rPr>
      </w:pPr>
      <w:r w:rsidRPr="006632D4">
        <w:rPr>
          <w:bCs/>
          <w:sz w:val="22"/>
          <w:szCs w:val="22"/>
        </w:rPr>
        <w:t>Volunteer Application</w:t>
      </w:r>
    </w:p>
    <w:p w:rsidR="000E1DEE" w:rsidRPr="006632D4" w:rsidRDefault="000E1DEE" w:rsidP="006632D4">
      <w:pPr>
        <w:ind w:left="720" w:firstLine="720"/>
        <w:rPr>
          <w:bCs/>
          <w:sz w:val="22"/>
          <w:szCs w:val="22"/>
        </w:rPr>
      </w:pPr>
      <w:r w:rsidRPr="006632D4">
        <w:rPr>
          <w:bCs/>
          <w:sz w:val="22"/>
          <w:szCs w:val="22"/>
        </w:rPr>
        <w:t xml:space="preserve">Volunteer Agreement </w:t>
      </w:r>
    </w:p>
    <w:p w:rsidR="00185501" w:rsidRPr="006632D4" w:rsidRDefault="00185501" w:rsidP="006632D4">
      <w:pPr>
        <w:ind w:left="720" w:firstLine="720"/>
        <w:rPr>
          <w:bCs/>
          <w:sz w:val="22"/>
          <w:szCs w:val="22"/>
        </w:rPr>
      </w:pPr>
      <w:r w:rsidRPr="006632D4">
        <w:rPr>
          <w:bCs/>
          <w:sz w:val="22"/>
          <w:szCs w:val="22"/>
        </w:rPr>
        <w:t>Volunteer Job Description</w:t>
      </w:r>
    </w:p>
    <w:p w:rsidR="00997DBE" w:rsidRPr="006632D4" w:rsidRDefault="000E1DEE" w:rsidP="006632D4">
      <w:pPr>
        <w:ind w:left="720" w:firstLine="720"/>
        <w:rPr>
          <w:bCs/>
          <w:sz w:val="22"/>
          <w:szCs w:val="22"/>
        </w:rPr>
      </w:pPr>
      <w:r w:rsidRPr="006632D4">
        <w:rPr>
          <w:bCs/>
          <w:sz w:val="22"/>
          <w:szCs w:val="22"/>
        </w:rPr>
        <w:t>Code of Ethics (</w:t>
      </w:r>
      <w:r w:rsidR="00185501" w:rsidRPr="006632D4">
        <w:rPr>
          <w:bCs/>
          <w:sz w:val="22"/>
          <w:szCs w:val="22"/>
        </w:rPr>
        <w:t>included</w:t>
      </w:r>
      <w:r w:rsidR="00E821AA" w:rsidRPr="006632D4">
        <w:rPr>
          <w:bCs/>
          <w:sz w:val="22"/>
          <w:szCs w:val="22"/>
        </w:rPr>
        <w:t xml:space="preserve"> in job description)</w:t>
      </w:r>
    </w:p>
    <w:p w:rsidR="0012536C" w:rsidRPr="006632D4" w:rsidRDefault="0012536C" w:rsidP="006632D4">
      <w:pPr>
        <w:ind w:left="1440"/>
        <w:rPr>
          <w:bCs/>
          <w:sz w:val="22"/>
          <w:szCs w:val="22"/>
        </w:rPr>
      </w:pPr>
      <w:r w:rsidRPr="006632D4">
        <w:rPr>
          <w:bCs/>
          <w:sz w:val="22"/>
          <w:szCs w:val="22"/>
        </w:rPr>
        <w:t xml:space="preserve">Conflict of Interest </w:t>
      </w:r>
      <w:r w:rsidR="006632D4">
        <w:rPr>
          <w:bCs/>
          <w:sz w:val="22"/>
          <w:szCs w:val="22"/>
        </w:rPr>
        <w:t>(Code of Ethics)</w:t>
      </w:r>
      <w:r w:rsidR="00185501" w:rsidRPr="006632D4">
        <w:rPr>
          <w:bCs/>
          <w:sz w:val="22"/>
          <w:szCs w:val="22"/>
        </w:rPr>
        <w:t xml:space="preserve"> </w:t>
      </w:r>
    </w:p>
    <w:p w:rsidR="000D4FF9" w:rsidRPr="006C175B" w:rsidRDefault="000D4FF9" w:rsidP="000D4FF9">
      <w:pPr>
        <w:ind w:left="720" w:firstLine="720"/>
        <w:rPr>
          <w:bCs/>
          <w:sz w:val="22"/>
          <w:szCs w:val="22"/>
        </w:rPr>
      </w:pPr>
      <w:r>
        <w:rPr>
          <w:bCs/>
          <w:sz w:val="22"/>
          <w:szCs w:val="22"/>
        </w:rPr>
        <w:t xml:space="preserve">Volunteer Confidentiality Agreement  </w:t>
      </w:r>
    </w:p>
    <w:p w:rsidR="002C7633" w:rsidRPr="006632D4" w:rsidRDefault="002C7633" w:rsidP="006632D4">
      <w:pPr>
        <w:ind w:left="720" w:firstLine="720"/>
        <w:rPr>
          <w:bCs/>
          <w:sz w:val="22"/>
          <w:szCs w:val="22"/>
        </w:rPr>
      </w:pPr>
      <w:r w:rsidRPr="006632D4">
        <w:rPr>
          <w:bCs/>
          <w:sz w:val="22"/>
          <w:szCs w:val="22"/>
        </w:rPr>
        <w:t xml:space="preserve">Volunteer Self Evaluation </w:t>
      </w:r>
    </w:p>
    <w:p w:rsidR="000E1DEE" w:rsidRPr="006632D4" w:rsidRDefault="000E1DEE" w:rsidP="006632D4">
      <w:pPr>
        <w:ind w:left="720" w:firstLine="720"/>
        <w:rPr>
          <w:bCs/>
          <w:sz w:val="22"/>
          <w:szCs w:val="22"/>
        </w:rPr>
      </w:pPr>
      <w:r w:rsidRPr="006632D4">
        <w:rPr>
          <w:bCs/>
          <w:sz w:val="22"/>
          <w:szCs w:val="22"/>
        </w:rPr>
        <w:t xml:space="preserve">Volunteer Member Removal Policy </w:t>
      </w:r>
    </w:p>
    <w:p w:rsidR="000E1DEE" w:rsidRPr="006632D4" w:rsidRDefault="000E1DEE" w:rsidP="006632D4">
      <w:pPr>
        <w:ind w:left="720" w:firstLine="720"/>
        <w:rPr>
          <w:bCs/>
          <w:sz w:val="22"/>
          <w:szCs w:val="22"/>
        </w:rPr>
      </w:pPr>
      <w:r w:rsidRPr="006632D4">
        <w:rPr>
          <w:bCs/>
          <w:sz w:val="22"/>
          <w:szCs w:val="22"/>
        </w:rPr>
        <w:t xml:space="preserve">The FPIES Foundation Volunteer Orientation </w:t>
      </w:r>
      <w:r w:rsidR="002C7633" w:rsidRPr="006632D4">
        <w:rPr>
          <w:bCs/>
          <w:sz w:val="22"/>
          <w:szCs w:val="22"/>
        </w:rPr>
        <w:t>(including organizational structure)</w:t>
      </w:r>
    </w:p>
    <w:p w:rsidR="000D4FF9" w:rsidRDefault="000D4FF9" w:rsidP="000D4FF9">
      <w:pPr>
        <w:ind w:left="720" w:firstLine="720"/>
        <w:rPr>
          <w:bCs/>
          <w:sz w:val="22"/>
          <w:szCs w:val="22"/>
        </w:rPr>
      </w:pPr>
      <w:r>
        <w:rPr>
          <w:bCs/>
          <w:sz w:val="22"/>
          <w:szCs w:val="22"/>
        </w:rPr>
        <w:t xml:space="preserve">Project proposal Guidelines </w:t>
      </w:r>
    </w:p>
    <w:p w:rsidR="004E7B7E" w:rsidRDefault="000D4FF9" w:rsidP="004E7B7E">
      <w:pPr>
        <w:ind w:left="720" w:firstLine="720"/>
        <w:rPr>
          <w:bCs/>
          <w:sz w:val="22"/>
          <w:szCs w:val="22"/>
        </w:rPr>
      </w:pPr>
      <w:r w:rsidRPr="006632D4">
        <w:rPr>
          <w:bCs/>
          <w:sz w:val="22"/>
          <w:szCs w:val="22"/>
        </w:rPr>
        <w:t xml:space="preserve">Committee Guidelines (where applicable) </w:t>
      </w:r>
    </w:p>
    <w:p w:rsidR="004E7B7E" w:rsidRDefault="004E7B7E" w:rsidP="004E7B7E">
      <w:pPr>
        <w:rPr>
          <w:bCs/>
          <w:sz w:val="22"/>
          <w:szCs w:val="22"/>
        </w:rPr>
      </w:pPr>
    </w:p>
    <w:p w:rsidR="004E7B7E" w:rsidRPr="000E1DEE" w:rsidRDefault="004E7B7E" w:rsidP="004E7B7E">
      <w:pPr>
        <w:rPr>
          <w:b/>
          <w:bCs/>
          <w:sz w:val="22"/>
          <w:szCs w:val="22"/>
        </w:rPr>
      </w:pPr>
      <w:r w:rsidRPr="000E1DEE">
        <w:rPr>
          <w:b/>
          <w:bCs/>
          <w:sz w:val="22"/>
          <w:szCs w:val="22"/>
        </w:rPr>
        <w:t xml:space="preserve">Supplemental Documents Related to Position Roles/Responsibilities: </w:t>
      </w:r>
    </w:p>
    <w:p w:rsidR="004E7B7E" w:rsidRDefault="004E7B7E" w:rsidP="004E7B7E">
      <w:pPr>
        <w:rPr>
          <w:sz w:val="20"/>
          <w:szCs w:val="20"/>
        </w:rPr>
      </w:pPr>
      <w:r>
        <w:rPr>
          <w:sz w:val="20"/>
          <w:szCs w:val="20"/>
        </w:rPr>
        <w:t xml:space="preserve">Bylaws of </w:t>
      </w:r>
      <w:proofErr w:type="gramStart"/>
      <w:r>
        <w:rPr>
          <w:sz w:val="20"/>
          <w:szCs w:val="20"/>
        </w:rPr>
        <w:t>The</w:t>
      </w:r>
      <w:proofErr w:type="gramEnd"/>
      <w:r>
        <w:rPr>
          <w:sz w:val="20"/>
          <w:szCs w:val="20"/>
        </w:rPr>
        <w:t xml:space="preserve"> FPIES Foundation </w:t>
      </w:r>
    </w:p>
    <w:p w:rsidR="004E7B7E" w:rsidRDefault="004E7B7E" w:rsidP="004E7B7E">
      <w:pPr>
        <w:rPr>
          <w:sz w:val="20"/>
          <w:szCs w:val="20"/>
        </w:rPr>
      </w:pPr>
      <w:r>
        <w:rPr>
          <w:sz w:val="20"/>
          <w:szCs w:val="20"/>
        </w:rPr>
        <w:t xml:space="preserve">Conflict of Interest Policy of </w:t>
      </w:r>
      <w:proofErr w:type="gramStart"/>
      <w:r>
        <w:rPr>
          <w:sz w:val="20"/>
          <w:szCs w:val="20"/>
        </w:rPr>
        <w:t>The</w:t>
      </w:r>
      <w:proofErr w:type="gramEnd"/>
      <w:r>
        <w:rPr>
          <w:sz w:val="20"/>
          <w:szCs w:val="20"/>
        </w:rPr>
        <w:t xml:space="preserve"> FPIES Foundation </w:t>
      </w:r>
    </w:p>
    <w:p w:rsidR="004E7B7E" w:rsidRDefault="004E7B7E" w:rsidP="004E7B7E">
      <w:pPr>
        <w:rPr>
          <w:sz w:val="20"/>
          <w:szCs w:val="20"/>
        </w:rPr>
      </w:pPr>
      <w:r>
        <w:rPr>
          <w:sz w:val="20"/>
          <w:szCs w:val="20"/>
        </w:rPr>
        <w:t xml:space="preserve">Volunteer Member Policy and Procedures </w:t>
      </w:r>
    </w:p>
    <w:p w:rsidR="004E7B7E" w:rsidRDefault="004E7B7E" w:rsidP="004E7B7E">
      <w:pPr>
        <w:rPr>
          <w:sz w:val="20"/>
          <w:szCs w:val="20"/>
        </w:rPr>
      </w:pPr>
    </w:p>
    <w:p w:rsidR="00FF2B79" w:rsidRPr="003D2F06" w:rsidRDefault="00FF2B79" w:rsidP="004E7B7E">
      <w:pPr>
        <w:rPr>
          <w:bCs/>
          <w:sz w:val="18"/>
          <w:szCs w:val="18"/>
        </w:rPr>
      </w:pPr>
    </w:p>
    <w:p w:rsidR="00841329" w:rsidRPr="003D2F06" w:rsidRDefault="00841329" w:rsidP="00841329">
      <w:pPr>
        <w:rPr>
          <w:b/>
          <w:sz w:val="20"/>
          <w:szCs w:val="20"/>
          <w:u w:val="single"/>
        </w:rPr>
      </w:pPr>
      <w:r w:rsidRPr="003D2F06">
        <w:rPr>
          <w:b/>
          <w:sz w:val="20"/>
          <w:szCs w:val="20"/>
          <w:u w:val="single"/>
        </w:rPr>
        <w:t>Code of Ethics</w:t>
      </w:r>
    </w:p>
    <w:p w:rsidR="00320960" w:rsidRPr="003D2F06" w:rsidRDefault="00320960" w:rsidP="00841329">
      <w:pPr>
        <w:rPr>
          <w:b/>
          <w:sz w:val="20"/>
          <w:szCs w:val="20"/>
          <w:u w:val="single"/>
        </w:rPr>
      </w:pPr>
    </w:p>
    <w:p w:rsidR="00841329" w:rsidRPr="003D2F06" w:rsidRDefault="00997DBE" w:rsidP="00841329">
      <w:pPr>
        <w:rPr>
          <w:sz w:val="20"/>
          <w:szCs w:val="20"/>
        </w:rPr>
      </w:pPr>
      <w:r w:rsidRPr="003D2F06">
        <w:rPr>
          <w:sz w:val="20"/>
          <w:szCs w:val="20"/>
        </w:rPr>
        <w:t>The FPIES Foundation</w:t>
      </w:r>
      <w:r w:rsidR="00841329" w:rsidRPr="003D2F06">
        <w:rPr>
          <w:sz w:val="20"/>
          <w:szCs w:val="20"/>
        </w:rPr>
        <w:t xml:space="preserve"> Code of Ethics governs the standard of conduct and business ethics expected of the directors, officers, committee members</w:t>
      </w:r>
      <w:r w:rsidR="00841329" w:rsidRPr="003D2F06">
        <w:rPr>
          <w:bCs/>
          <w:sz w:val="20"/>
          <w:szCs w:val="20"/>
        </w:rPr>
        <w:t xml:space="preserve">, </w:t>
      </w:r>
      <w:r w:rsidR="00841329" w:rsidRPr="003D2F06">
        <w:rPr>
          <w:sz w:val="20"/>
          <w:szCs w:val="20"/>
        </w:rPr>
        <w:t xml:space="preserve">volunteers and </w:t>
      </w:r>
      <w:r w:rsidR="000D4FF9" w:rsidRPr="003D2F06">
        <w:rPr>
          <w:sz w:val="20"/>
          <w:szCs w:val="20"/>
        </w:rPr>
        <w:t xml:space="preserve">any </w:t>
      </w:r>
      <w:r w:rsidR="00841329" w:rsidRPr="003D2F06">
        <w:rPr>
          <w:sz w:val="20"/>
          <w:szCs w:val="20"/>
        </w:rPr>
        <w:t xml:space="preserve">employees of </w:t>
      </w:r>
      <w:r w:rsidRPr="003D2F06">
        <w:rPr>
          <w:sz w:val="20"/>
          <w:szCs w:val="20"/>
        </w:rPr>
        <w:t>The FPIES Foundation</w:t>
      </w:r>
      <w:r w:rsidR="00841329" w:rsidRPr="003D2F06">
        <w:rPr>
          <w:sz w:val="20"/>
          <w:szCs w:val="20"/>
        </w:rPr>
        <w:t xml:space="preserve">. If any portion of the Code is violated it could result in disciplinary action or removal from the </w:t>
      </w:r>
      <w:r w:rsidR="000D4FF9" w:rsidRPr="003D2F06">
        <w:rPr>
          <w:sz w:val="20"/>
          <w:szCs w:val="20"/>
        </w:rPr>
        <w:t>Foundation</w:t>
      </w:r>
      <w:r w:rsidR="002C7633" w:rsidRPr="003D2F06">
        <w:rPr>
          <w:sz w:val="20"/>
          <w:szCs w:val="20"/>
        </w:rPr>
        <w:t xml:space="preserve"> (as outlined in the Volunteer member</w:t>
      </w:r>
      <w:r w:rsidR="00841329" w:rsidRPr="003D2F06">
        <w:rPr>
          <w:sz w:val="20"/>
          <w:szCs w:val="20"/>
        </w:rPr>
        <w:t xml:space="preserve"> removal policy).</w:t>
      </w:r>
      <w:r w:rsidR="003D2F06">
        <w:rPr>
          <w:sz w:val="20"/>
          <w:szCs w:val="20"/>
        </w:rPr>
        <w:t xml:space="preserve"> </w:t>
      </w:r>
      <w:r w:rsidR="00841329" w:rsidRPr="003D2F06">
        <w:rPr>
          <w:sz w:val="20"/>
          <w:szCs w:val="20"/>
        </w:rPr>
        <w:t xml:space="preserve">Directors, officers, committee members, volunteers and employees of </w:t>
      </w:r>
      <w:r w:rsidRPr="003D2F06">
        <w:rPr>
          <w:sz w:val="20"/>
          <w:szCs w:val="20"/>
        </w:rPr>
        <w:t>The FPIES Foundation</w:t>
      </w:r>
      <w:r w:rsidR="00841329" w:rsidRPr="003D2F06">
        <w:rPr>
          <w:sz w:val="20"/>
          <w:szCs w:val="20"/>
        </w:rPr>
        <w:t xml:space="preserve"> must</w:t>
      </w:r>
    </w:p>
    <w:p w:rsidR="00841329" w:rsidRPr="003D2F06" w:rsidRDefault="00841329" w:rsidP="00841329">
      <w:pPr>
        <w:widowControl w:val="0"/>
        <w:numPr>
          <w:ilvl w:val="0"/>
          <w:numId w:val="5"/>
        </w:numPr>
        <w:suppressAutoHyphens/>
        <w:rPr>
          <w:sz w:val="20"/>
          <w:szCs w:val="20"/>
        </w:rPr>
      </w:pPr>
      <w:r w:rsidRPr="003D2F06">
        <w:rPr>
          <w:sz w:val="20"/>
          <w:szCs w:val="20"/>
        </w:rPr>
        <w:t xml:space="preserve">Adhere to the letter, intent and spirit of this Code and of all laws, rules and regulations applicable to the conduct of </w:t>
      </w:r>
      <w:r w:rsidR="00997DBE" w:rsidRPr="003D2F06">
        <w:rPr>
          <w:sz w:val="20"/>
          <w:szCs w:val="20"/>
        </w:rPr>
        <w:t>The FPIES Foundation’</w:t>
      </w:r>
      <w:r w:rsidRPr="003D2F06">
        <w:rPr>
          <w:sz w:val="20"/>
          <w:szCs w:val="20"/>
        </w:rPr>
        <w:t>s activities</w:t>
      </w:r>
    </w:p>
    <w:p w:rsidR="00841329" w:rsidRPr="003D2F06" w:rsidRDefault="00841329" w:rsidP="00841329">
      <w:pPr>
        <w:widowControl w:val="0"/>
        <w:numPr>
          <w:ilvl w:val="0"/>
          <w:numId w:val="5"/>
        </w:numPr>
        <w:suppressAutoHyphens/>
        <w:rPr>
          <w:sz w:val="20"/>
          <w:szCs w:val="20"/>
        </w:rPr>
      </w:pPr>
      <w:r w:rsidRPr="003D2F06">
        <w:rPr>
          <w:sz w:val="20"/>
          <w:szCs w:val="20"/>
        </w:rPr>
        <w:t>Exercise high standards of integrity and sound ethical judgment.</w:t>
      </w:r>
    </w:p>
    <w:p w:rsidR="00841329" w:rsidRPr="003D2F06" w:rsidRDefault="00841329" w:rsidP="00841329">
      <w:pPr>
        <w:widowControl w:val="0"/>
        <w:numPr>
          <w:ilvl w:val="0"/>
          <w:numId w:val="5"/>
        </w:numPr>
        <w:suppressAutoHyphens/>
        <w:rPr>
          <w:sz w:val="20"/>
          <w:szCs w:val="20"/>
        </w:rPr>
      </w:pPr>
      <w:r w:rsidRPr="003D2F06">
        <w:rPr>
          <w:sz w:val="20"/>
          <w:szCs w:val="20"/>
        </w:rPr>
        <w:t>Strive to be responsible citizens in the community we serve</w:t>
      </w:r>
    </w:p>
    <w:p w:rsidR="00841329" w:rsidRPr="003D2F06" w:rsidRDefault="00841329" w:rsidP="00841329">
      <w:pPr>
        <w:widowControl w:val="0"/>
        <w:numPr>
          <w:ilvl w:val="0"/>
          <w:numId w:val="5"/>
        </w:numPr>
        <w:suppressAutoHyphens/>
        <w:rPr>
          <w:sz w:val="20"/>
          <w:szCs w:val="20"/>
        </w:rPr>
      </w:pPr>
      <w:r w:rsidRPr="003D2F06">
        <w:rPr>
          <w:sz w:val="20"/>
          <w:szCs w:val="20"/>
        </w:rPr>
        <w:t xml:space="preserve">Conduct themselves in a manner that will not be an embarrassment or detriment to </w:t>
      </w:r>
      <w:r w:rsidR="00997DBE" w:rsidRPr="003D2F06">
        <w:rPr>
          <w:sz w:val="20"/>
          <w:szCs w:val="20"/>
        </w:rPr>
        <w:t>The FPIES Foundation</w:t>
      </w:r>
    </w:p>
    <w:p w:rsidR="00841329" w:rsidRPr="003D2F06" w:rsidRDefault="00841329" w:rsidP="00841329">
      <w:pPr>
        <w:widowControl w:val="0"/>
        <w:numPr>
          <w:ilvl w:val="0"/>
          <w:numId w:val="5"/>
        </w:numPr>
        <w:suppressAutoHyphens/>
        <w:rPr>
          <w:sz w:val="20"/>
          <w:szCs w:val="20"/>
        </w:rPr>
      </w:pPr>
      <w:r w:rsidRPr="003D2F06">
        <w:rPr>
          <w:sz w:val="20"/>
          <w:szCs w:val="20"/>
        </w:rPr>
        <w:t>At all times, communicate information that is full, fair, accurate, timely and understandable</w:t>
      </w:r>
    </w:p>
    <w:p w:rsidR="00841329" w:rsidRPr="003D2F06" w:rsidRDefault="00841329" w:rsidP="00841329">
      <w:pPr>
        <w:widowControl w:val="0"/>
        <w:numPr>
          <w:ilvl w:val="0"/>
          <w:numId w:val="5"/>
        </w:numPr>
        <w:suppressAutoHyphens/>
        <w:rPr>
          <w:sz w:val="20"/>
          <w:szCs w:val="20"/>
        </w:rPr>
      </w:pPr>
      <w:r w:rsidRPr="003D2F06">
        <w:rPr>
          <w:sz w:val="20"/>
          <w:szCs w:val="20"/>
        </w:rPr>
        <w:t xml:space="preserve">Give their complete loyalty to the best interest of </w:t>
      </w:r>
      <w:r w:rsidR="00997DBE" w:rsidRPr="003D2F06">
        <w:rPr>
          <w:sz w:val="20"/>
          <w:szCs w:val="20"/>
        </w:rPr>
        <w:t>The FPIES Foundation</w:t>
      </w:r>
    </w:p>
    <w:p w:rsidR="00841329" w:rsidRPr="003D2F06" w:rsidRDefault="00841329" w:rsidP="00841329">
      <w:pPr>
        <w:widowControl w:val="0"/>
        <w:numPr>
          <w:ilvl w:val="0"/>
          <w:numId w:val="5"/>
        </w:numPr>
        <w:suppressAutoHyphens/>
        <w:rPr>
          <w:sz w:val="20"/>
          <w:szCs w:val="20"/>
        </w:rPr>
      </w:pPr>
      <w:r w:rsidRPr="003D2F06">
        <w:rPr>
          <w:sz w:val="20"/>
          <w:szCs w:val="20"/>
        </w:rPr>
        <w:t>Work to provide a safe and secure w</w:t>
      </w:r>
      <w:r w:rsidR="008D4C81">
        <w:rPr>
          <w:sz w:val="20"/>
          <w:szCs w:val="20"/>
        </w:rPr>
        <w:t>orking environment.</w:t>
      </w:r>
    </w:p>
    <w:p w:rsidR="00841329" w:rsidRPr="003D2F06" w:rsidRDefault="00841329" w:rsidP="00841329">
      <w:pPr>
        <w:widowControl w:val="0"/>
        <w:numPr>
          <w:ilvl w:val="0"/>
          <w:numId w:val="5"/>
        </w:numPr>
        <w:suppressAutoHyphens/>
        <w:rPr>
          <w:sz w:val="20"/>
          <w:szCs w:val="20"/>
        </w:rPr>
      </w:pPr>
      <w:r w:rsidRPr="003D2F06">
        <w:rPr>
          <w:sz w:val="20"/>
          <w:szCs w:val="20"/>
        </w:rPr>
        <w:t>Refrain from:</w:t>
      </w:r>
    </w:p>
    <w:p w:rsidR="00841329" w:rsidRPr="003D2F06" w:rsidRDefault="00841329" w:rsidP="00841329">
      <w:pPr>
        <w:widowControl w:val="0"/>
        <w:numPr>
          <w:ilvl w:val="1"/>
          <w:numId w:val="5"/>
        </w:numPr>
        <w:suppressAutoHyphens/>
        <w:rPr>
          <w:sz w:val="20"/>
          <w:szCs w:val="20"/>
        </w:rPr>
      </w:pPr>
      <w:r w:rsidRPr="003D2F06">
        <w:rPr>
          <w:sz w:val="20"/>
          <w:szCs w:val="20"/>
        </w:rPr>
        <w:t>Abusive language towards a staff member, volunteer or another participant</w:t>
      </w:r>
    </w:p>
    <w:p w:rsidR="00841329" w:rsidRPr="003D2F06" w:rsidRDefault="00841329" w:rsidP="00841329">
      <w:pPr>
        <w:widowControl w:val="0"/>
        <w:numPr>
          <w:ilvl w:val="1"/>
          <w:numId w:val="5"/>
        </w:numPr>
        <w:suppressAutoHyphens/>
        <w:rPr>
          <w:sz w:val="20"/>
          <w:szCs w:val="20"/>
        </w:rPr>
      </w:pPr>
      <w:r w:rsidRPr="003D2F06">
        <w:rPr>
          <w:sz w:val="20"/>
          <w:szCs w:val="20"/>
        </w:rPr>
        <w:t>Discourtesy or rudeness to a fellow participant, staff member or volunteer</w:t>
      </w:r>
    </w:p>
    <w:p w:rsidR="00841329" w:rsidRPr="003D2F06" w:rsidRDefault="00841329" w:rsidP="00841329">
      <w:pPr>
        <w:widowControl w:val="0"/>
        <w:numPr>
          <w:ilvl w:val="1"/>
          <w:numId w:val="5"/>
        </w:numPr>
        <w:suppressAutoHyphens/>
        <w:rPr>
          <w:sz w:val="20"/>
          <w:szCs w:val="20"/>
        </w:rPr>
      </w:pPr>
      <w:r w:rsidRPr="003D2F06">
        <w:rPr>
          <w:sz w:val="20"/>
          <w:szCs w:val="20"/>
        </w:rPr>
        <w:t>Failure to follow any agency policy or procedure</w:t>
      </w:r>
    </w:p>
    <w:p w:rsidR="00841329" w:rsidRPr="003D2F06" w:rsidRDefault="00841329" w:rsidP="00841329">
      <w:pPr>
        <w:pStyle w:val="Default"/>
        <w:numPr>
          <w:ilvl w:val="0"/>
          <w:numId w:val="4"/>
        </w:numPr>
        <w:jc w:val="both"/>
        <w:rPr>
          <w:rFonts w:ascii="Times New Roman" w:hAnsi="Times New Roman" w:cs="Times New Roman"/>
          <w:sz w:val="20"/>
          <w:szCs w:val="20"/>
        </w:rPr>
      </w:pPr>
      <w:r w:rsidRPr="003D2F06">
        <w:rPr>
          <w:rFonts w:ascii="Times New Roman" w:hAnsi="Times New Roman" w:cs="Times New Roman"/>
          <w:sz w:val="20"/>
          <w:szCs w:val="20"/>
        </w:rPr>
        <w:t xml:space="preserve"> </w:t>
      </w:r>
      <w:r w:rsidRPr="003D2F06">
        <w:rPr>
          <w:rFonts w:ascii="Times New Roman" w:hAnsi="Times New Roman" w:cs="Times New Roman"/>
          <w:b/>
          <w:bCs/>
          <w:sz w:val="20"/>
          <w:szCs w:val="20"/>
        </w:rPr>
        <w:t>LEGAL COMPLIANCE</w:t>
      </w:r>
      <w:r w:rsidRPr="003D2F06">
        <w:rPr>
          <w:rFonts w:ascii="Times New Roman" w:hAnsi="Times New Roman" w:cs="Times New Roman"/>
          <w:b/>
          <w:sz w:val="20"/>
          <w:szCs w:val="20"/>
        </w:rPr>
        <w:t>.</w:t>
      </w:r>
      <w:r w:rsidRPr="003D2F06">
        <w:rPr>
          <w:rFonts w:ascii="Times New Roman" w:hAnsi="Times New Roman" w:cs="Times New Roman"/>
          <w:sz w:val="20"/>
          <w:szCs w:val="20"/>
        </w:rPr>
        <w:t xml:space="preserve"> </w:t>
      </w:r>
      <w:r w:rsidR="00997DBE" w:rsidRPr="003D2F06">
        <w:rPr>
          <w:rFonts w:ascii="Times New Roman" w:hAnsi="Times New Roman" w:cs="Times New Roman"/>
          <w:sz w:val="20"/>
          <w:szCs w:val="20"/>
        </w:rPr>
        <w:t>The FPIES Foundation</w:t>
      </w:r>
      <w:r w:rsidRPr="003D2F06">
        <w:rPr>
          <w:rFonts w:ascii="Times New Roman" w:hAnsi="Times New Roman" w:cs="Times New Roman"/>
          <w:bCs/>
          <w:sz w:val="20"/>
          <w:szCs w:val="20"/>
        </w:rPr>
        <w:t xml:space="preserve"> shall comply with all governmental laws, rules and regulations in all of its activities. This means that directors, officers, volunteers and employees are to avoid any activity that involves or could lead to the involvement of </w:t>
      </w:r>
      <w:r w:rsidR="00997DBE" w:rsidRPr="003D2F06">
        <w:rPr>
          <w:rFonts w:ascii="Times New Roman" w:hAnsi="Times New Roman" w:cs="Times New Roman"/>
          <w:sz w:val="20"/>
          <w:szCs w:val="20"/>
        </w:rPr>
        <w:t>The FPIES Foundation</w:t>
      </w:r>
      <w:r w:rsidRPr="003D2F06">
        <w:rPr>
          <w:rFonts w:ascii="Times New Roman" w:hAnsi="Times New Roman" w:cs="Times New Roman"/>
          <w:bCs/>
          <w:sz w:val="20"/>
          <w:szCs w:val="20"/>
        </w:rPr>
        <w:t xml:space="preserve">, its assets or its directors, officers, volunteers or employees in any unlawful practice. </w:t>
      </w:r>
    </w:p>
    <w:p w:rsidR="00841329" w:rsidRPr="003D2F06" w:rsidRDefault="00841329" w:rsidP="00841329">
      <w:pPr>
        <w:pStyle w:val="Default"/>
        <w:numPr>
          <w:ilvl w:val="0"/>
          <w:numId w:val="4"/>
        </w:numPr>
        <w:jc w:val="both"/>
        <w:rPr>
          <w:rFonts w:ascii="Times New Roman" w:hAnsi="Times New Roman" w:cs="Times New Roman"/>
          <w:sz w:val="20"/>
          <w:szCs w:val="20"/>
        </w:rPr>
      </w:pPr>
      <w:r w:rsidRPr="003D2F06">
        <w:rPr>
          <w:rFonts w:ascii="Times New Roman" w:hAnsi="Times New Roman" w:cs="Times New Roman"/>
          <w:b/>
          <w:bCs/>
          <w:sz w:val="20"/>
          <w:szCs w:val="20"/>
        </w:rPr>
        <w:t>COMMUNICATIONS.</w:t>
      </w:r>
      <w:r w:rsidRPr="003D2F06">
        <w:rPr>
          <w:rFonts w:ascii="Times New Roman" w:hAnsi="Times New Roman" w:cs="Times New Roman"/>
          <w:bCs/>
          <w:sz w:val="20"/>
          <w:szCs w:val="20"/>
        </w:rPr>
        <w:t xml:space="preserve"> All </w:t>
      </w:r>
      <w:r w:rsidR="00997DBE" w:rsidRPr="003D2F06">
        <w:rPr>
          <w:rFonts w:ascii="Times New Roman" w:hAnsi="Times New Roman" w:cs="Times New Roman"/>
          <w:sz w:val="20"/>
          <w:szCs w:val="20"/>
        </w:rPr>
        <w:t>The FPIES Foundation</w:t>
      </w:r>
      <w:r w:rsidR="00997DBE" w:rsidRPr="003D2F06">
        <w:rPr>
          <w:sz w:val="20"/>
          <w:szCs w:val="20"/>
        </w:rPr>
        <w:t xml:space="preserve"> </w:t>
      </w:r>
      <w:r w:rsidRPr="003D2F06">
        <w:rPr>
          <w:rFonts w:ascii="Times New Roman" w:hAnsi="Times New Roman" w:cs="Times New Roman"/>
          <w:bCs/>
          <w:sz w:val="20"/>
          <w:szCs w:val="20"/>
        </w:rPr>
        <w:t xml:space="preserve">communications, whether external or internal, shall be accurate and complete. All accounting for donations and distributions shall be done in a manner that is not only acceptable accounting, but also enables a good and accurate understanding of the business affairs for donors, clients and the community. </w:t>
      </w:r>
      <w:r w:rsidRPr="003D2F06">
        <w:rPr>
          <w:rFonts w:ascii="Times New Roman" w:hAnsi="Times New Roman" w:cs="Times New Roman"/>
          <w:sz w:val="20"/>
          <w:szCs w:val="20"/>
        </w:rPr>
        <w:t xml:space="preserve"> </w:t>
      </w:r>
    </w:p>
    <w:p w:rsidR="00841329" w:rsidRPr="003D2F06" w:rsidRDefault="00841329" w:rsidP="00841329">
      <w:pPr>
        <w:pStyle w:val="Default"/>
        <w:numPr>
          <w:ilvl w:val="0"/>
          <w:numId w:val="4"/>
        </w:numPr>
        <w:jc w:val="both"/>
        <w:rPr>
          <w:rFonts w:ascii="Times New Roman" w:hAnsi="Times New Roman" w:cs="Times New Roman"/>
          <w:sz w:val="20"/>
          <w:szCs w:val="20"/>
        </w:rPr>
      </w:pPr>
      <w:r w:rsidRPr="003D2F06">
        <w:rPr>
          <w:rFonts w:ascii="Times New Roman" w:hAnsi="Times New Roman" w:cs="Times New Roman"/>
          <w:b/>
          <w:bCs/>
          <w:sz w:val="20"/>
          <w:szCs w:val="20"/>
        </w:rPr>
        <w:t>FAIR DEALING.</w:t>
      </w:r>
      <w:r w:rsidRPr="003D2F06">
        <w:rPr>
          <w:rFonts w:ascii="Times New Roman" w:hAnsi="Times New Roman" w:cs="Times New Roman"/>
          <w:bCs/>
          <w:sz w:val="20"/>
          <w:szCs w:val="20"/>
        </w:rPr>
        <w:t xml:space="preserve"> Agency directors, officers, committee members, volunteers and employees should endeavor to deal fairly with </w:t>
      </w:r>
      <w:r w:rsidR="00997DBE" w:rsidRPr="003D2F06">
        <w:rPr>
          <w:rFonts w:ascii="Times New Roman" w:hAnsi="Times New Roman" w:cs="Times New Roman"/>
          <w:sz w:val="20"/>
          <w:szCs w:val="20"/>
        </w:rPr>
        <w:t>The FPIES Foundation</w:t>
      </w:r>
      <w:r w:rsidRPr="003D2F06">
        <w:rPr>
          <w:rFonts w:ascii="Times New Roman" w:hAnsi="Times New Roman" w:cs="Times New Roman"/>
          <w:bCs/>
          <w:sz w:val="20"/>
          <w:szCs w:val="20"/>
        </w:rPr>
        <w:t xml:space="preserve">’s donors, clients, employees of clients, suppliers’ employees and others. </w:t>
      </w:r>
    </w:p>
    <w:p w:rsidR="00841329" w:rsidRPr="003D2F06" w:rsidRDefault="00841329" w:rsidP="00841329">
      <w:pPr>
        <w:pStyle w:val="Default"/>
        <w:numPr>
          <w:ilvl w:val="0"/>
          <w:numId w:val="4"/>
        </w:numPr>
        <w:jc w:val="both"/>
        <w:rPr>
          <w:rFonts w:ascii="Times New Roman" w:hAnsi="Times New Roman" w:cs="Times New Roman"/>
          <w:sz w:val="20"/>
          <w:szCs w:val="20"/>
        </w:rPr>
      </w:pPr>
      <w:r w:rsidRPr="003D2F06">
        <w:rPr>
          <w:rFonts w:ascii="Times New Roman" w:hAnsi="Times New Roman" w:cs="Times New Roman"/>
          <w:b/>
          <w:bCs/>
          <w:sz w:val="20"/>
          <w:szCs w:val="20"/>
        </w:rPr>
        <w:t>CONFIDENTIAL INFORMATION.</w:t>
      </w:r>
      <w:r w:rsidRPr="003D2F06">
        <w:rPr>
          <w:rFonts w:ascii="Times New Roman" w:hAnsi="Times New Roman" w:cs="Times New Roman"/>
          <w:bCs/>
          <w:sz w:val="20"/>
          <w:szCs w:val="20"/>
        </w:rPr>
        <w:t xml:space="preserve"> Directors, officers, committee members, volunteers and employees shall protect TFF’s confidential information as well as that of its donors, clients, suppliers, volunteers, fellow employees and others who disclose any information to </w:t>
      </w:r>
      <w:r w:rsidR="00997DBE" w:rsidRPr="003D2F06">
        <w:rPr>
          <w:rFonts w:ascii="Times New Roman" w:hAnsi="Times New Roman" w:cs="Times New Roman"/>
          <w:sz w:val="20"/>
          <w:szCs w:val="20"/>
        </w:rPr>
        <w:t>The FPIES Foundation</w:t>
      </w:r>
      <w:r w:rsidRPr="003D2F06">
        <w:rPr>
          <w:rFonts w:ascii="Times New Roman" w:hAnsi="Times New Roman" w:cs="Times New Roman"/>
          <w:bCs/>
          <w:sz w:val="20"/>
          <w:szCs w:val="20"/>
        </w:rPr>
        <w:t xml:space="preserve"> on a confidential basis. </w:t>
      </w:r>
      <w:r w:rsidR="00997DBE" w:rsidRPr="003D2F06">
        <w:rPr>
          <w:rFonts w:ascii="Times New Roman" w:hAnsi="Times New Roman" w:cs="Times New Roman"/>
          <w:sz w:val="20"/>
          <w:szCs w:val="20"/>
        </w:rPr>
        <w:t xml:space="preserve">The FPIES </w:t>
      </w:r>
      <w:r w:rsidR="00997DBE" w:rsidRPr="003D2F06">
        <w:rPr>
          <w:rFonts w:ascii="Times New Roman" w:hAnsi="Times New Roman" w:cs="Times New Roman"/>
          <w:sz w:val="20"/>
          <w:szCs w:val="20"/>
        </w:rPr>
        <w:lastRenderedPageBreak/>
        <w:t>Foundation</w:t>
      </w:r>
      <w:r w:rsidRPr="003D2F06">
        <w:rPr>
          <w:rFonts w:ascii="Times New Roman" w:hAnsi="Times New Roman" w:cs="Times New Roman"/>
          <w:bCs/>
          <w:sz w:val="20"/>
          <w:szCs w:val="20"/>
        </w:rPr>
        <w:t>’s policy is that all information developed or shared as the result of its activities is proprietary to T</w:t>
      </w:r>
      <w:r w:rsidR="006C175B" w:rsidRPr="003D2F06">
        <w:rPr>
          <w:rFonts w:ascii="Times New Roman" w:hAnsi="Times New Roman" w:cs="Times New Roman"/>
          <w:bCs/>
          <w:sz w:val="20"/>
          <w:szCs w:val="20"/>
        </w:rPr>
        <w:t xml:space="preserve">he FPIES Foundation </w:t>
      </w:r>
      <w:r w:rsidRPr="003D2F06">
        <w:rPr>
          <w:rFonts w:ascii="Times New Roman" w:hAnsi="Times New Roman" w:cs="Times New Roman"/>
          <w:bCs/>
          <w:sz w:val="20"/>
          <w:szCs w:val="20"/>
        </w:rPr>
        <w:t xml:space="preserve">and an important asset in the operation of </w:t>
      </w:r>
      <w:r w:rsidR="00997DBE" w:rsidRPr="003D2F06">
        <w:rPr>
          <w:rFonts w:ascii="Times New Roman" w:hAnsi="Times New Roman" w:cs="Times New Roman"/>
          <w:sz w:val="20"/>
          <w:szCs w:val="20"/>
        </w:rPr>
        <w:t>The FPIES Foundation</w:t>
      </w:r>
      <w:r w:rsidRPr="003D2F06">
        <w:rPr>
          <w:rFonts w:ascii="Times New Roman" w:hAnsi="Times New Roman" w:cs="Times New Roman"/>
          <w:bCs/>
          <w:sz w:val="20"/>
          <w:szCs w:val="20"/>
        </w:rPr>
        <w:t>’s services, and the unauthorized use or disclosure of this information is prohibited.</w:t>
      </w:r>
      <w:r w:rsidR="000D4FF9" w:rsidRPr="003D2F06">
        <w:rPr>
          <w:rFonts w:ascii="Times New Roman" w:hAnsi="Times New Roman" w:cs="Times New Roman"/>
          <w:bCs/>
          <w:sz w:val="20"/>
          <w:szCs w:val="20"/>
        </w:rPr>
        <w:t xml:space="preserve"> (see Confidentiality Agreement) </w:t>
      </w:r>
    </w:p>
    <w:p w:rsidR="00841329" w:rsidRPr="003D2F06" w:rsidRDefault="00841329" w:rsidP="00841329">
      <w:pPr>
        <w:pStyle w:val="Default"/>
        <w:numPr>
          <w:ilvl w:val="0"/>
          <w:numId w:val="4"/>
        </w:numPr>
        <w:jc w:val="both"/>
        <w:rPr>
          <w:rFonts w:ascii="Times New Roman" w:hAnsi="Times New Roman" w:cs="Times New Roman"/>
          <w:sz w:val="20"/>
          <w:szCs w:val="20"/>
        </w:rPr>
      </w:pPr>
      <w:r w:rsidRPr="003D2F06">
        <w:rPr>
          <w:rFonts w:ascii="Times New Roman" w:hAnsi="Times New Roman" w:cs="Times New Roman"/>
          <w:b/>
          <w:bCs/>
          <w:sz w:val="20"/>
          <w:szCs w:val="20"/>
        </w:rPr>
        <w:t>CONFLICTS OF INTEREST</w:t>
      </w:r>
      <w:r w:rsidRPr="003D2F06">
        <w:rPr>
          <w:rFonts w:ascii="Times New Roman" w:hAnsi="Times New Roman" w:cs="Times New Roman"/>
          <w:bCs/>
          <w:sz w:val="20"/>
          <w:szCs w:val="20"/>
        </w:rPr>
        <w:t xml:space="preserve">. Directors, officers, committee members, and employees shall avoid any personal influences or relationships that would affect their ability to act in the best interests of </w:t>
      </w:r>
      <w:r w:rsidR="00997DBE" w:rsidRPr="003D2F06">
        <w:rPr>
          <w:rFonts w:ascii="Times New Roman" w:hAnsi="Times New Roman" w:cs="Times New Roman"/>
          <w:sz w:val="20"/>
          <w:szCs w:val="20"/>
        </w:rPr>
        <w:t>The FPIES Foundation</w:t>
      </w:r>
      <w:r w:rsidRPr="003D2F06">
        <w:rPr>
          <w:rFonts w:ascii="Times New Roman" w:hAnsi="Times New Roman" w:cs="Times New Roman"/>
          <w:bCs/>
          <w:sz w:val="20"/>
          <w:szCs w:val="20"/>
        </w:rPr>
        <w:t xml:space="preserve">. (See the </w:t>
      </w:r>
      <w:proofErr w:type="spellStart"/>
      <w:r w:rsidR="00997DBE" w:rsidRPr="003D2F06">
        <w:rPr>
          <w:rFonts w:ascii="Times New Roman" w:hAnsi="Times New Roman" w:cs="Times New Roman"/>
          <w:sz w:val="20"/>
          <w:szCs w:val="20"/>
        </w:rPr>
        <w:t>The</w:t>
      </w:r>
      <w:proofErr w:type="spellEnd"/>
      <w:r w:rsidR="00997DBE" w:rsidRPr="003D2F06">
        <w:rPr>
          <w:rFonts w:ascii="Times New Roman" w:hAnsi="Times New Roman" w:cs="Times New Roman"/>
          <w:sz w:val="20"/>
          <w:szCs w:val="20"/>
        </w:rPr>
        <w:t xml:space="preserve"> FPIES Foundation</w:t>
      </w:r>
      <w:r w:rsidR="00997DBE" w:rsidRPr="003D2F06">
        <w:rPr>
          <w:sz w:val="20"/>
          <w:szCs w:val="20"/>
        </w:rPr>
        <w:t xml:space="preserve"> </w:t>
      </w:r>
      <w:r w:rsidRPr="003D2F06">
        <w:rPr>
          <w:rFonts w:ascii="Times New Roman" w:hAnsi="Times New Roman" w:cs="Times New Roman"/>
          <w:bCs/>
          <w:sz w:val="20"/>
          <w:szCs w:val="20"/>
        </w:rPr>
        <w:t>Conflicts of Interest policy)</w:t>
      </w:r>
    </w:p>
    <w:p w:rsidR="0012536C" w:rsidRPr="003D2F06" w:rsidRDefault="0012536C" w:rsidP="0012536C">
      <w:pPr>
        <w:pStyle w:val="Default"/>
        <w:numPr>
          <w:ilvl w:val="1"/>
          <w:numId w:val="4"/>
        </w:numPr>
        <w:jc w:val="both"/>
        <w:rPr>
          <w:rFonts w:ascii="Times New Roman" w:hAnsi="Times New Roman" w:cs="Times New Roman"/>
          <w:sz w:val="20"/>
          <w:szCs w:val="20"/>
        </w:rPr>
      </w:pPr>
      <w:r w:rsidRPr="003D2F06">
        <w:rPr>
          <w:rFonts w:ascii="Times New Roman" w:hAnsi="Times New Roman" w:cs="Times New Roman"/>
          <w:color w:val="222222"/>
          <w:sz w:val="20"/>
          <w:szCs w:val="20"/>
          <w:shd w:val="clear" w:color="auto" w:fill="FFFFFF"/>
        </w:rPr>
        <w:t>Conflict of interest is a divergence between a person’s private interests and professional obligations which may cause an independent observer to question research, clinical practice, education or leadership actions taken that may have been influenced by consideration of conflict of interest.</w:t>
      </w:r>
    </w:p>
    <w:p w:rsidR="00841329" w:rsidRPr="003D2F06" w:rsidRDefault="00841329" w:rsidP="00841329">
      <w:pPr>
        <w:pStyle w:val="Default"/>
        <w:numPr>
          <w:ilvl w:val="0"/>
          <w:numId w:val="4"/>
        </w:numPr>
        <w:jc w:val="both"/>
        <w:rPr>
          <w:rFonts w:ascii="Times New Roman" w:hAnsi="Times New Roman" w:cs="Times New Roman"/>
          <w:sz w:val="20"/>
          <w:szCs w:val="20"/>
        </w:rPr>
      </w:pPr>
      <w:r w:rsidRPr="003D2F06">
        <w:rPr>
          <w:rFonts w:ascii="Times New Roman" w:hAnsi="Times New Roman" w:cs="Times New Roman"/>
          <w:b/>
          <w:bCs/>
          <w:sz w:val="20"/>
          <w:szCs w:val="20"/>
        </w:rPr>
        <w:t>CORPORATE OPPORTUNITIES.</w:t>
      </w:r>
      <w:r w:rsidRPr="003D2F06">
        <w:rPr>
          <w:rFonts w:ascii="Times New Roman" w:hAnsi="Times New Roman" w:cs="Times New Roman"/>
          <w:bCs/>
          <w:sz w:val="20"/>
          <w:szCs w:val="20"/>
        </w:rPr>
        <w:t xml:space="preserve"> Directors, officers, committee members, volunteers and employees are prohibited from (a) taking for themselves opportunities that are discovered through the use of </w:t>
      </w:r>
      <w:r w:rsidR="00997DBE" w:rsidRPr="003D2F06">
        <w:rPr>
          <w:rFonts w:ascii="Times New Roman" w:hAnsi="Times New Roman" w:cs="Times New Roman"/>
          <w:sz w:val="20"/>
          <w:szCs w:val="20"/>
        </w:rPr>
        <w:t>The FPIES Foundation</w:t>
      </w:r>
      <w:r w:rsidRPr="003D2F06">
        <w:rPr>
          <w:rFonts w:ascii="Times New Roman" w:hAnsi="Times New Roman" w:cs="Times New Roman"/>
          <w:bCs/>
          <w:sz w:val="20"/>
          <w:szCs w:val="20"/>
        </w:rPr>
        <w:t xml:space="preserve"> property, information or position; (b) using </w:t>
      </w:r>
      <w:r w:rsidR="00997DBE" w:rsidRPr="003D2F06">
        <w:rPr>
          <w:rFonts w:ascii="Times New Roman" w:hAnsi="Times New Roman" w:cs="Times New Roman"/>
          <w:sz w:val="20"/>
          <w:szCs w:val="20"/>
        </w:rPr>
        <w:t>The FPIES Foundation</w:t>
      </w:r>
      <w:r w:rsidRPr="003D2F06">
        <w:rPr>
          <w:rFonts w:ascii="Times New Roman" w:hAnsi="Times New Roman" w:cs="Times New Roman"/>
          <w:bCs/>
          <w:sz w:val="20"/>
          <w:szCs w:val="20"/>
        </w:rPr>
        <w:t xml:space="preserve"> property, information, or position for personal gain, and (c) competing with </w:t>
      </w:r>
      <w:r w:rsidR="00997DBE" w:rsidRPr="003D2F06">
        <w:rPr>
          <w:rFonts w:ascii="Times New Roman" w:hAnsi="Times New Roman" w:cs="Times New Roman"/>
          <w:sz w:val="20"/>
          <w:szCs w:val="20"/>
        </w:rPr>
        <w:t>The FPIES Foundation.</w:t>
      </w:r>
      <w:r w:rsidRPr="003D2F06">
        <w:rPr>
          <w:rFonts w:ascii="Times New Roman" w:hAnsi="Times New Roman" w:cs="Times New Roman"/>
          <w:bCs/>
          <w:sz w:val="20"/>
          <w:szCs w:val="20"/>
        </w:rPr>
        <w:t xml:space="preserve"> </w:t>
      </w:r>
    </w:p>
    <w:p w:rsidR="00841329" w:rsidRPr="003D2F06" w:rsidRDefault="00841329" w:rsidP="00841329">
      <w:pPr>
        <w:pStyle w:val="Default"/>
        <w:numPr>
          <w:ilvl w:val="0"/>
          <w:numId w:val="4"/>
        </w:numPr>
        <w:jc w:val="both"/>
        <w:rPr>
          <w:rFonts w:ascii="Times New Roman" w:hAnsi="Times New Roman" w:cs="Times New Roman"/>
          <w:sz w:val="20"/>
          <w:szCs w:val="20"/>
        </w:rPr>
      </w:pPr>
      <w:r w:rsidRPr="003D2F06">
        <w:rPr>
          <w:rFonts w:ascii="Times New Roman" w:hAnsi="Times New Roman" w:cs="Times New Roman"/>
          <w:b/>
          <w:bCs/>
          <w:sz w:val="20"/>
          <w:szCs w:val="20"/>
        </w:rPr>
        <w:t>PROTECTION AND PROPER USE OF AGENCY PROPERTY</w:t>
      </w:r>
      <w:r w:rsidRPr="003D2F06">
        <w:rPr>
          <w:rFonts w:ascii="Times New Roman" w:hAnsi="Times New Roman" w:cs="Times New Roman"/>
          <w:b/>
          <w:sz w:val="20"/>
          <w:szCs w:val="20"/>
        </w:rPr>
        <w:t>.</w:t>
      </w:r>
      <w:r w:rsidRPr="003D2F06">
        <w:rPr>
          <w:rFonts w:ascii="Times New Roman" w:hAnsi="Times New Roman" w:cs="Times New Roman"/>
          <w:sz w:val="20"/>
          <w:szCs w:val="20"/>
        </w:rPr>
        <w:t xml:space="preserve"> </w:t>
      </w:r>
      <w:r w:rsidR="00997DBE" w:rsidRPr="003D2F06">
        <w:rPr>
          <w:rFonts w:ascii="Times New Roman" w:hAnsi="Times New Roman" w:cs="Times New Roman"/>
          <w:sz w:val="20"/>
          <w:szCs w:val="20"/>
        </w:rPr>
        <w:t>The FPIES Foundation</w:t>
      </w:r>
      <w:r w:rsidRPr="003D2F06">
        <w:rPr>
          <w:rFonts w:ascii="Times New Roman" w:hAnsi="Times New Roman" w:cs="Times New Roman"/>
          <w:bCs/>
          <w:sz w:val="20"/>
          <w:szCs w:val="20"/>
        </w:rPr>
        <w:t xml:space="preserve"> directors, officers, committee members, and employees are charged with safeguarding </w:t>
      </w:r>
      <w:r w:rsidR="00997DBE" w:rsidRPr="003D2F06">
        <w:rPr>
          <w:rFonts w:ascii="Times New Roman" w:hAnsi="Times New Roman" w:cs="Times New Roman"/>
          <w:sz w:val="20"/>
          <w:szCs w:val="20"/>
        </w:rPr>
        <w:t>The FPIES Foundation</w:t>
      </w:r>
      <w:r w:rsidRPr="003D2F06">
        <w:rPr>
          <w:rFonts w:ascii="Times New Roman" w:hAnsi="Times New Roman" w:cs="Times New Roman"/>
          <w:bCs/>
          <w:sz w:val="20"/>
          <w:szCs w:val="20"/>
        </w:rPr>
        <w:t xml:space="preserve">'s assets and property and ensuring their efficient and proper use. </w:t>
      </w:r>
    </w:p>
    <w:p w:rsidR="00841329" w:rsidRPr="003D2F06" w:rsidRDefault="00841329" w:rsidP="00841329">
      <w:pPr>
        <w:pStyle w:val="Default"/>
        <w:numPr>
          <w:ilvl w:val="0"/>
          <w:numId w:val="4"/>
        </w:numPr>
        <w:jc w:val="both"/>
        <w:rPr>
          <w:rFonts w:ascii="Times New Roman" w:hAnsi="Times New Roman" w:cs="Times New Roman"/>
          <w:sz w:val="20"/>
          <w:szCs w:val="20"/>
        </w:rPr>
      </w:pPr>
      <w:r w:rsidRPr="003D2F06">
        <w:rPr>
          <w:rFonts w:ascii="Times New Roman" w:hAnsi="Times New Roman" w:cs="Times New Roman"/>
          <w:b/>
          <w:bCs/>
          <w:sz w:val="20"/>
          <w:szCs w:val="20"/>
        </w:rPr>
        <w:t>REPORTING OF ILLEGAL OR UNETHICAL BEHAVIOR</w:t>
      </w:r>
      <w:r w:rsidRPr="003D2F06">
        <w:rPr>
          <w:rFonts w:ascii="Times New Roman" w:hAnsi="Times New Roman" w:cs="Times New Roman"/>
          <w:bCs/>
          <w:sz w:val="20"/>
          <w:szCs w:val="20"/>
        </w:rPr>
        <w:t xml:space="preserve">. Directors, officers, committee members and </w:t>
      </w:r>
      <w:r w:rsidR="006C175B" w:rsidRPr="003D2F06">
        <w:rPr>
          <w:rFonts w:ascii="Times New Roman" w:hAnsi="Times New Roman" w:cs="Times New Roman"/>
          <w:bCs/>
          <w:sz w:val="20"/>
          <w:szCs w:val="20"/>
        </w:rPr>
        <w:t xml:space="preserve">any </w:t>
      </w:r>
      <w:r w:rsidRPr="003D2F06">
        <w:rPr>
          <w:rFonts w:ascii="Times New Roman" w:hAnsi="Times New Roman" w:cs="Times New Roman"/>
          <w:bCs/>
          <w:sz w:val="20"/>
          <w:szCs w:val="20"/>
        </w:rPr>
        <w:t>employees are required to report suspected misconduct of any nature.</w:t>
      </w:r>
    </w:p>
    <w:p w:rsidR="00841329" w:rsidRPr="003D2F06" w:rsidRDefault="00841329" w:rsidP="00841329">
      <w:pPr>
        <w:pStyle w:val="Default"/>
        <w:numPr>
          <w:ilvl w:val="0"/>
          <w:numId w:val="4"/>
        </w:numPr>
        <w:jc w:val="both"/>
        <w:rPr>
          <w:rFonts w:ascii="Times New Roman" w:hAnsi="Times New Roman" w:cs="Times New Roman"/>
          <w:sz w:val="20"/>
          <w:szCs w:val="20"/>
        </w:rPr>
      </w:pPr>
      <w:r w:rsidRPr="003D2F06">
        <w:rPr>
          <w:rFonts w:ascii="Times New Roman" w:hAnsi="Times New Roman" w:cs="Times New Roman"/>
          <w:b/>
          <w:bCs/>
          <w:sz w:val="20"/>
          <w:szCs w:val="20"/>
        </w:rPr>
        <w:t>EMPLOYMENT PRACTICES</w:t>
      </w:r>
      <w:r w:rsidRPr="003D2F06">
        <w:rPr>
          <w:rFonts w:ascii="Times New Roman" w:hAnsi="Times New Roman" w:cs="Times New Roman"/>
          <w:sz w:val="20"/>
          <w:szCs w:val="20"/>
        </w:rPr>
        <w:t xml:space="preserve">. </w:t>
      </w:r>
      <w:r w:rsidR="00997DBE" w:rsidRPr="003D2F06">
        <w:rPr>
          <w:rFonts w:ascii="Times New Roman" w:hAnsi="Times New Roman" w:cs="Times New Roman"/>
          <w:sz w:val="20"/>
          <w:szCs w:val="20"/>
        </w:rPr>
        <w:t>The FPIES Foundation</w:t>
      </w:r>
      <w:r w:rsidRPr="003D2F06">
        <w:rPr>
          <w:rFonts w:ascii="Times New Roman" w:hAnsi="Times New Roman" w:cs="Times New Roman"/>
          <w:bCs/>
          <w:sz w:val="20"/>
          <w:szCs w:val="20"/>
        </w:rPr>
        <w:t xml:space="preserve"> is committed to maintaining a safe work place free from illegal discrimination, intimidation, harassment, and retaliation. </w:t>
      </w:r>
    </w:p>
    <w:p w:rsidR="00841329" w:rsidRPr="003D2F06" w:rsidRDefault="00841329" w:rsidP="00841329">
      <w:pPr>
        <w:pStyle w:val="Default"/>
        <w:numPr>
          <w:ilvl w:val="0"/>
          <w:numId w:val="4"/>
        </w:numPr>
        <w:jc w:val="both"/>
        <w:rPr>
          <w:rFonts w:ascii="Times New Roman" w:hAnsi="Times New Roman" w:cs="Times New Roman"/>
          <w:sz w:val="20"/>
          <w:szCs w:val="20"/>
        </w:rPr>
      </w:pPr>
      <w:r w:rsidRPr="003D2F06">
        <w:rPr>
          <w:rFonts w:ascii="Times New Roman" w:hAnsi="Times New Roman" w:cs="Times New Roman"/>
          <w:b/>
          <w:bCs/>
          <w:sz w:val="20"/>
          <w:szCs w:val="20"/>
        </w:rPr>
        <w:t>ELECTRONIC MAIL AND INTERNET USE.</w:t>
      </w:r>
      <w:r w:rsidRPr="003D2F06">
        <w:rPr>
          <w:rFonts w:ascii="Times New Roman" w:hAnsi="Times New Roman" w:cs="Times New Roman"/>
          <w:bCs/>
          <w:sz w:val="20"/>
          <w:szCs w:val="20"/>
        </w:rPr>
        <w:t xml:space="preserve"> Agency provided electronic mail and Internet access shall be for </w:t>
      </w:r>
      <w:r w:rsidR="00997DBE" w:rsidRPr="003D2F06">
        <w:rPr>
          <w:rFonts w:ascii="Times New Roman" w:hAnsi="Times New Roman" w:cs="Times New Roman"/>
          <w:sz w:val="20"/>
          <w:szCs w:val="20"/>
        </w:rPr>
        <w:t>The FPIES Foundation</w:t>
      </w:r>
      <w:r w:rsidRPr="003D2F06">
        <w:rPr>
          <w:rFonts w:ascii="Times New Roman" w:hAnsi="Times New Roman" w:cs="Times New Roman"/>
          <w:bCs/>
          <w:sz w:val="20"/>
          <w:szCs w:val="20"/>
        </w:rPr>
        <w:t>’s business purposes only and used responsibly at all times.</w:t>
      </w:r>
    </w:p>
    <w:p w:rsidR="009E644C" w:rsidRDefault="009E644C" w:rsidP="003D2F06">
      <w:pPr>
        <w:spacing w:after="240"/>
        <w:rPr>
          <w:b/>
          <w:bCs/>
          <w:sz w:val="22"/>
          <w:szCs w:val="22"/>
        </w:rPr>
      </w:pPr>
    </w:p>
    <w:p w:rsidR="0024181E" w:rsidRDefault="0024181E" w:rsidP="0024181E">
      <w:pPr>
        <w:spacing w:after="240"/>
        <w:jc w:val="center"/>
        <w:rPr>
          <w:b/>
          <w:bCs/>
          <w:sz w:val="22"/>
          <w:szCs w:val="22"/>
        </w:rPr>
      </w:pPr>
      <w:r w:rsidRPr="0024181E">
        <w:rPr>
          <w:b/>
          <w:bCs/>
          <w:noProof/>
          <w:sz w:val="22"/>
          <w:szCs w:val="22"/>
        </w:rPr>
        <w:drawing>
          <wp:inline distT="0" distB="0" distL="0" distR="0">
            <wp:extent cx="1819275" cy="1528803"/>
            <wp:effectExtent l="0" t="0" r="9525" b="0"/>
            <wp:docPr id="6" name="Picture 0" descr="TF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Flogo.png"/>
                    <pic:cNvPicPr/>
                  </pic:nvPicPr>
                  <pic:blipFill>
                    <a:blip r:embed="rId7" cstate="print"/>
                    <a:stretch>
                      <a:fillRect/>
                    </a:stretch>
                  </pic:blipFill>
                  <pic:spPr>
                    <a:xfrm>
                      <a:off x="0" y="0"/>
                      <a:ext cx="1825863" cy="1534339"/>
                    </a:xfrm>
                    <a:prstGeom prst="rect">
                      <a:avLst/>
                    </a:prstGeom>
                  </pic:spPr>
                </pic:pic>
              </a:graphicData>
            </a:graphic>
          </wp:inline>
        </w:drawing>
      </w:r>
    </w:p>
    <w:p w:rsidR="009E644C" w:rsidRDefault="009E644C" w:rsidP="003D2F06">
      <w:pPr>
        <w:spacing w:after="240"/>
        <w:rPr>
          <w:b/>
          <w:bCs/>
          <w:sz w:val="22"/>
          <w:szCs w:val="22"/>
        </w:rPr>
      </w:pPr>
    </w:p>
    <w:p w:rsidR="009E644C" w:rsidRDefault="009E644C" w:rsidP="003D2F06">
      <w:pPr>
        <w:spacing w:after="240"/>
        <w:rPr>
          <w:b/>
          <w:bCs/>
          <w:sz w:val="22"/>
          <w:szCs w:val="22"/>
        </w:rPr>
      </w:pPr>
    </w:p>
    <w:p w:rsidR="009E644C" w:rsidRDefault="009E644C" w:rsidP="003D2F06">
      <w:pPr>
        <w:spacing w:after="240"/>
        <w:rPr>
          <w:b/>
          <w:bCs/>
          <w:sz w:val="22"/>
          <w:szCs w:val="22"/>
        </w:rPr>
      </w:pPr>
    </w:p>
    <w:p w:rsidR="009E644C" w:rsidRDefault="009E644C" w:rsidP="003D2F06">
      <w:pPr>
        <w:spacing w:after="240"/>
        <w:rPr>
          <w:b/>
          <w:bCs/>
          <w:sz w:val="22"/>
          <w:szCs w:val="22"/>
        </w:rPr>
      </w:pPr>
    </w:p>
    <w:p w:rsidR="009E644C" w:rsidRDefault="009E644C" w:rsidP="003D2F06">
      <w:pPr>
        <w:spacing w:after="240"/>
        <w:rPr>
          <w:b/>
          <w:bCs/>
          <w:sz w:val="22"/>
          <w:szCs w:val="22"/>
        </w:rPr>
      </w:pPr>
    </w:p>
    <w:p w:rsidR="009E644C" w:rsidRDefault="009E644C" w:rsidP="003D2F06">
      <w:pPr>
        <w:spacing w:after="240"/>
        <w:rPr>
          <w:b/>
          <w:bCs/>
          <w:sz w:val="22"/>
          <w:szCs w:val="22"/>
        </w:rPr>
      </w:pPr>
    </w:p>
    <w:p w:rsidR="009E644C" w:rsidRDefault="009E644C" w:rsidP="003D2F06">
      <w:pPr>
        <w:spacing w:after="240"/>
        <w:rPr>
          <w:b/>
          <w:bCs/>
          <w:sz w:val="22"/>
          <w:szCs w:val="22"/>
        </w:rPr>
      </w:pPr>
    </w:p>
    <w:p w:rsidR="009E644C" w:rsidRDefault="009E644C" w:rsidP="003D2F06">
      <w:pPr>
        <w:spacing w:after="240"/>
        <w:rPr>
          <w:b/>
          <w:bCs/>
          <w:sz w:val="22"/>
          <w:szCs w:val="22"/>
        </w:rPr>
      </w:pPr>
    </w:p>
    <w:p w:rsidR="009E644C" w:rsidRDefault="009E644C" w:rsidP="003D2F06">
      <w:pPr>
        <w:spacing w:after="240"/>
        <w:rPr>
          <w:b/>
          <w:bCs/>
          <w:sz w:val="22"/>
          <w:szCs w:val="22"/>
        </w:rPr>
      </w:pPr>
    </w:p>
    <w:p w:rsidR="009E644C" w:rsidRDefault="009E644C" w:rsidP="003D2F06">
      <w:pPr>
        <w:spacing w:after="240"/>
        <w:rPr>
          <w:b/>
          <w:bCs/>
          <w:sz w:val="22"/>
          <w:szCs w:val="22"/>
        </w:rPr>
      </w:pPr>
    </w:p>
    <w:p w:rsidR="009E644C" w:rsidRDefault="009E644C" w:rsidP="003D2F06">
      <w:pPr>
        <w:spacing w:after="240"/>
        <w:rPr>
          <w:b/>
          <w:bCs/>
          <w:sz w:val="22"/>
          <w:szCs w:val="22"/>
        </w:rPr>
      </w:pPr>
    </w:p>
    <w:p w:rsidR="009E644C" w:rsidRDefault="009E644C" w:rsidP="003D2F06">
      <w:pPr>
        <w:spacing w:after="240"/>
        <w:rPr>
          <w:b/>
          <w:bCs/>
          <w:sz w:val="22"/>
          <w:szCs w:val="22"/>
        </w:rPr>
      </w:pPr>
    </w:p>
    <w:p w:rsidR="009E644C" w:rsidRDefault="009E644C" w:rsidP="003D2F06">
      <w:pPr>
        <w:spacing w:after="240"/>
        <w:rPr>
          <w:b/>
          <w:bCs/>
          <w:sz w:val="22"/>
          <w:szCs w:val="22"/>
        </w:rPr>
      </w:pPr>
    </w:p>
    <w:p w:rsidR="00FF2B79" w:rsidRDefault="00FF2B79" w:rsidP="009E644C">
      <w:pPr>
        <w:spacing w:after="240"/>
        <w:rPr>
          <w:sz w:val="22"/>
          <w:szCs w:val="22"/>
        </w:rPr>
      </w:pPr>
    </w:p>
    <w:p w:rsidR="00FF2B79" w:rsidRDefault="00FF2B79" w:rsidP="009E644C">
      <w:pPr>
        <w:spacing w:after="240"/>
        <w:rPr>
          <w:sz w:val="22"/>
          <w:szCs w:val="22"/>
        </w:rPr>
      </w:pPr>
    </w:p>
    <w:p w:rsidR="00FF2B79" w:rsidRDefault="00FF2B79" w:rsidP="009E644C">
      <w:pPr>
        <w:spacing w:after="240"/>
        <w:rPr>
          <w:sz w:val="22"/>
          <w:szCs w:val="22"/>
        </w:rPr>
      </w:pPr>
    </w:p>
    <w:p w:rsidR="009E644C" w:rsidRDefault="009E644C" w:rsidP="00FF2B79">
      <w:pPr>
        <w:spacing w:before="240" w:after="240" w:line="360" w:lineRule="auto"/>
        <w:rPr>
          <w:sz w:val="22"/>
          <w:szCs w:val="22"/>
        </w:rPr>
      </w:pPr>
      <w:r w:rsidRPr="00E26EA5">
        <w:rPr>
          <w:sz w:val="22"/>
          <w:szCs w:val="22"/>
        </w:rPr>
        <w:t>I, __________________</w:t>
      </w:r>
      <w:r>
        <w:rPr>
          <w:sz w:val="22"/>
          <w:szCs w:val="22"/>
        </w:rPr>
        <w:t>_______</w:t>
      </w:r>
      <w:r w:rsidRPr="00E26EA5">
        <w:rPr>
          <w:sz w:val="22"/>
          <w:szCs w:val="22"/>
        </w:rPr>
        <w:t xml:space="preserve">__, </w:t>
      </w:r>
      <w:r>
        <w:rPr>
          <w:sz w:val="22"/>
          <w:szCs w:val="22"/>
        </w:rPr>
        <w:t xml:space="preserve">have received the </w:t>
      </w:r>
      <w:r w:rsidRPr="00FF2B79">
        <w:rPr>
          <w:sz w:val="22"/>
          <w:szCs w:val="22"/>
          <w:u w:val="single"/>
        </w:rPr>
        <w:t xml:space="preserve">Volunteer Job </w:t>
      </w:r>
      <w:r w:rsidR="00FF2B79" w:rsidRPr="00FF2B79">
        <w:rPr>
          <w:sz w:val="22"/>
          <w:szCs w:val="22"/>
          <w:u w:val="single"/>
        </w:rPr>
        <w:t>Description</w:t>
      </w:r>
      <w:r w:rsidR="00FF2B79">
        <w:rPr>
          <w:sz w:val="22"/>
          <w:szCs w:val="22"/>
          <w:u w:val="single"/>
        </w:rPr>
        <w:t>, Orientation</w:t>
      </w:r>
      <w:r w:rsidRPr="00FF2B79">
        <w:rPr>
          <w:sz w:val="22"/>
          <w:szCs w:val="22"/>
          <w:u w:val="single"/>
        </w:rPr>
        <w:t xml:space="preserve"> and Handbook</w:t>
      </w:r>
      <w:r w:rsidR="00FF2B79">
        <w:rPr>
          <w:sz w:val="22"/>
          <w:szCs w:val="22"/>
        </w:rPr>
        <w:t xml:space="preserve">.  I have </w:t>
      </w:r>
      <w:r>
        <w:rPr>
          <w:sz w:val="22"/>
          <w:szCs w:val="22"/>
        </w:rPr>
        <w:t xml:space="preserve">reviewed the </w:t>
      </w:r>
      <w:r w:rsidRPr="00FF2B79">
        <w:rPr>
          <w:sz w:val="22"/>
          <w:szCs w:val="22"/>
          <w:u w:val="single"/>
        </w:rPr>
        <w:t>Code of Ethics</w:t>
      </w:r>
      <w:r w:rsidR="00FF2B79" w:rsidRPr="00FF2B79">
        <w:rPr>
          <w:sz w:val="22"/>
          <w:szCs w:val="22"/>
          <w:u w:val="single"/>
        </w:rPr>
        <w:t>,</w:t>
      </w:r>
      <w:r w:rsidRPr="00FF2B79">
        <w:rPr>
          <w:sz w:val="22"/>
          <w:szCs w:val="22"/>
          <w:u w:val="single"/>
        </w:rPr>
        <w:t xml:space="preserve"> Conflict of Interest</w:t>
      </w:r>
      <w:r w:rsidR="00FF2B79" w:rsidRPr="00FF2B79">
        <w:rPr>
          <w:sz w:val="22"/>
          <w:szCs w:val="22"/>
          <w:u w:val="single"/>
        </w:rPr>
        <w:t>, and Confidentiality</w:t>
      </w:r>
      <w:r>
        <w:rPr>
          <w:sz w:val="22"/>
          <w:szCs w:val="22"/>
        </w:rPr>
        <w:t xml:space="preserve"> </w:t>
      </w:r>
      <w:r w:rsidRPr="00FF2B79">
        <w:rPr>
          <w:sz w:val="22"/>
          <w:szCs w:val="22"/>
          <w:u w:val="single"/>
        </w:rPr>
        <w:t>Policies</w:t>
      </w:r>
      <w:r>
        <w:rPr>
          <w:sz w:val="22"/>
          <w:szCs w:val="22"/>
        </w:rPr>
        <w:t xml:space="preserve"> and</w:t>
      </w:r>
      <w:r w:rsidRPr="00E26EA5">
        <w:rPr>
          <w:sz w:val="22"/>
          <w:szCs w:val="22"/>
        </w:rPr>
        <w:t xml:space="preserve"> commit to honor the rol</w:t>
      </w:r>
      <w:r>
        <w:rPr>
          <w:sz w:val="22"/>
          <w:szCs w:val="22"/>
        </w:rPr>
        <w:t>es and responsibilities outlined</w:t>
      </w:r>
      <w:r w:rsidRPr="00E26EA5">
        <w:rPr>
          <w:sz w:val="22"/>
          <w:szCs w:val="22"/>
        </w:rPr>
        <w:t xml:space="preserve"> above to the best of my abilities. </w:t>
      </w:r>
    </w:p>
    <w:p w:rsidR="009E644C" w:rsidRDefault="009E644C" w:rsidP="00FF2B79">
      <w:pPr>
        <w:spacing w:before="240" w:after="240"/>
        <w:rPr>
          <w:sz w:val="22"/>
          <w:szCs w:val="22"/>
        </w:rPr>
      </w:pPr>
    </w:p>
    <w:p w:rsidR="009E644C" w:rsidRDefault="009E644C" w:rsidP="009E644C">
      <w:pPr>
        <w:spacing w:after="240"/>
        <w:rPr>
          <w:sz w:val="22"/>
          <w:szCs w:val="22"/>
        </w:rPr>
      </w:pPr>
      <w:r w:rsidRPr="00E26EA5">
        <w:rPr>
          <w:sz w:val="22"/>
          <w:szCs w:val="22"/>
        </w:rPr>
        <w:t>______________</w:t>
      </w:r>
      <w:r>
        <w:rPr>
          <w:sz w:val="22"/>
          <w:szCs w:val="22"/>
        </w:rPr>
        <w:t>___________________________ (signature) ___________________________</w:t>
      </w:r>
      <w:proofErr w:type="gramStart"/>
      <w:r>
        <w:rPr>
          <w:sz w:val="22"/>
          <w:szCs w:val="22"/>
        </w:rPr>
        <w:t>_</w:t>
      </w:r>
      <w:r w:rsidRPr="00E26EA5">
        <w:rPr>
          <w:sz w:val="22"/>
          <w:szCs w:val="22"/>
        </w:rPr>
        <w:t>(</w:t>
      </w:r>
      <w:proofErr w:type="gramEnd"/>
      <w:r w:rsidRPr="00E26EA5">
        <w:rPr>
          <w:sz w:val="22"/>
          <w:szCs w:val="22"/>
        </w:rPr>
        <w:t>date)</w:t>
      </w:r>
    </w:p>
    <w:p w:rsidR="009E644C" w:rsidRPr="00E26EA5" w:rsidRDefault="009E644C" w:rsidP="009E644C">
      <w:pPr>
        <w:spacing w:after="240"/>
        <w:rPr>
          <w:sz w:val="22"/>
          <w:szCs w:val="22"/>
        </w:rPr>
      </w:pPr>
    </w:p>
    <w:p w:rsidR="009E644C" w:rsidRPr="00A93FB5" w:rsidRDefault="009E644C" w:rsidP="009E644C">
      <w:pPr>
        <w:spacing w:after="240"/>
        <w:rPr>
          <w:bCs/>
          <w:sz w:val="22"/>
          <w:szCs w:val="22"/>
        </w:rPr>
      </w:pPr>
      <w:r w:rsidRPr="00A93FB5">
        <w:rPr>
          <w:bCs/>
          <w:sz w:val="22"/>
          <w:szCs w:val="22"/>
        </w:rPr>
        <w:t>__________________________________</w:t>
      </w:r>
      <w:proofErr w:type="gramStart"/>
      <w:r w:rsidRPr="00A93FB5">
        <w:rPr>
          <w:bCs/>
          <w:sz w:val="22"/>
          <w:szCs w:val="22"/>
        </w:rPr>
        <w:t>_(</w:t>
      </w:r>
      <w:proofErr w:type="gramEnd"/>
      <w:r w:rsidRPr="00A93FB5">
        <w:rPr>
          <w:bCs/>
          <w:sz w:val="22"/>
          <w:szCs w:val="22"/>
        </w:rPr>
        <w:t>Director signature)____________________________(date)</w:t>
      </w:r>
    </w:p>
    <w:p w:rsidR="009E644C" w:rsidRDefault="009E644C" w:rsidP="003D2F06">
      <w:pPr>
        <w:spacing w:after="240"/>
        <w:rPr>
          <w:b/>
          <w:bCs/>
          <w:sz w:val="22"/>
          <w:szCs w:val="22"/>
        </w:rPr>
      </w:pPr>
    </w:p>
    <w:p w:rsidR="00FF2B79" w:rsidRDefault="00FF2B79" w:rsidP="003D2F06">
      <w:pPr>
        <w:spacing w:after="240"/>
        <w:rPr>
          <w:b/>
          <w:bCs/>
          <w:sz w:val="22"/>
          <w:szCs w:val="22"/>
        </w:rPr>
      </w:pPr>
      <w:r>
        <w:rPr>
          <w:b/>
          <w:bCs/>
          <w:sz w:val="22"/>
          <w:szCs w:val="22"/>
        </w:rPr>
        <w:t xml:space="preserve">Volunteer Handbook: </w:t>
      </w:r>
    </w:p>
    <w:p w:rsidR="00FF2B79" w:rsidRPr="00FF2B79" w:rsidRDefault="00FF2B79" w:rsidP="00FF2B79">
      <w:pPr>
        <w:pStyle w:val="ListParagraph"/>
        <w:numPr>
          <w:ilvl w:val="2"/>
          <w:numId w:val="12"/>
        </w:numPr>
        <w:rPr>
          <w:bCs/>
        </w:rPr>
      </w:pPr>
      <w:r w:rsidRPr="00FF2B79">
        <w:rPr>
          <w:bCs/>
        </w:rPr>
        <w:t>Volunteer Application</w:t>
      </w:r>
    </w:p>
    <w:p w:rsidR="00FF2B79" w:rsidRPr="00FF2B79" w:rsidRDefault="00FF2B79" w:rsidP="00FF2B79">
      <w:pPr>
        <w:pStyle w:val="ListParagraph"/>
        <w:numPr>
          <w:ilvl w:val="2"/>
          <w:numId w:val="12"/>
        </w:numPr>
        <w:rPr>
          <w:bCs/>
        </w:rPr>
      </w:pPr>
      <w:r w:rsidRPr="00FF2B79">
        <w:rPr>
          <w:bCs/>
        </w:rPr>
        <w:t xml:space="preserve">Volunteer Agreement </w:t>
      </w:r>
    </w:p>
    <w:p w:rsidR="00FF2B79" w:rsidRPr="00FF2B79" w:rsidRDefault="00FF2B79" w:rsidP="00FF2B79">
      <w:pPr>
        <w:pStyle w:val="ListParagraph"/>
        <w:numPr>
          <w:ilvl w:val="2"/>
          <w:numId w:val="12"/>
        </w:numPr>
        <w:rPr>
          <w:bCs/>
        </w:rPr>
      </w:pPr>
      <w:r w:rsidRPr="00FF2B79">
        <w:rPr>
          <w:bCs/>
        </w:rPr>
        <w:t>Volunteer Job Description</w:t>
      </w:r>
    </w:p>
    <w:p w:rsidR="00FF2B79" w:rsidRPr="00FF2B79" w:rsidRDefault="00FF2B79" w:rsidP="00FF2B79">
      <w:pPr>
        <w:pStyle w:val="ListParagraph"/>
        <w:numPr>
          <w:ilvl w:val="2"/>
          <w:numId w:val="12"/>
        </w:numPr>
        <w:rPr>
          <w:bCs/>
        </w:rPr>
      </w:pPr>
      <w:r w:rsidRPr="00FF2B79">
        <w:rPr>
          <w:bCs/>
        </w:rPr>
        <w:t>Code of Ethics (included in job description)</w:t>
      </w:r>
    </w:p>
    <w:p w:rsidR="00FF2B79" w:rsidRPr="00FF2B79" w:rsidRDefault="00FF2B79" w:rsidP="00FF2B79">
      <w:pPr>
        <w:pStyle w:val="ListParagraph"/>
        <w:numPr>
          <w:ilvl w:val="2"/>
          <w:numId w:val="12"/>
        </w:numPr>
        <w:rPr>
          <w:bCs/>
        </w:rPr>
      </w:pPr>
      <w:r w:rsidRPr="00FF2B79">
        <w:rPr>
          <w:bCs/>
        </w:rPr>
        <w:t xml:space="preserve">Conflict of Interest (Code of Ethics) </w:t>
      </w:r>
    </w:p>
    <w:p w:rsidR="00FF2B79" w:rsidRPr="00FF2B79" w:rsidRDefault="00FF2B79" w:rsidP="00FF2B79">
      <w:pPr>
        <w:pStyle w:val="ListParagraph"/>
        <w:numPr>
          <w:ilvl w:val="2"/>
          <w:numId w:val="12"/>
        </w:numPr>
        <w:rPr>
          <w:bCs/>
        </w:rPr>
      </w:pPr>
      <w:r w:rsidRPr="00FF2B79">
        <w:rPr>
          <w:bCs/>
        </w:rPr>
        <w:t xml:space="preserve">Volunteer Confidentiality Agreement  </w:t>
      </w:r>
    </w:p>
    <w:p w:rsidR="00FF2B79" w:rsidRPr="00FF2B79" w:rsidRDefault="00FF2B79" w:rsidP="00FF2B79">
      <w:pPr>
        <w:pStyle w:val="ListParagraph"/>
        <w:numPr>
          <w:ilvl w:val="2"/>
          <w:numId w:val="12"/>
        </w:numPr>
        <w:rPr>
          <w:bCs/>
        </w:rPr>
      </w:pPr>
      <w:r w:rsidRPr="00FF2B79">
        <w:rPr>
          <w:bCs/>
        </w:rPr>
        <w:t xml:space="preserve">Volunteer Self Evaluation </w:t>
      </w:r>
    </w:p>
    <w:p w:rsidR="00FF2B79" w:rsidRPr="00FF2B79" w:rsidRDefault="00FF2B79" w:rsidP="00FF2B79">
      <w:pPr>
        <w:pStyle w:val="ListParagraph"/>
        <w:numPr>
          <w:ilvl w:val="2"/>
          <w:numId w:val="12"/>
        </w:numPr>
        <w:rPr>
          <w:bCs/>
        </w:rPr>
      </w:pPr>
      <w:r w:rsidRPr="00FF2B79">
        <w:rPr>
          <w:bCs/>
        </w:rPr>
        <w:t xml:space="preserve">Volunteer Member Removal Policy </w:t>
      </w:r>
    </w:p>
    <w:p w:rsidR="00FF2B79" w:rsidRPr="00FF2B79" w:rsidRDefault="00FF2B79" w:rsidP="00FF2B79">
      <w:pPr>
        <w:pStyle w:val="ListParagraph"/>
        <w:numPr>
          <w:ilvl w:val="2"/>
          <w:numId w:val="12"/>
        </w:numPr>
        <w:rPr>
          <w:bCs/>
        </w:rPr>
      </w:pPr>
      <w:r w:rsidRPr="00FF2B79">
        <w:rPr>
          <w:bCs/>
        </w:rPr>
        <w:t>The FPIES Foundation Volunteer Orientation (including organizational structure)</w:t>
      </w:r>
    </w:p>
    <w:p w:rsidR="00FF2B79" w:rsidRPr="00FF2B79" w:rsidRDefault="00FF2B79" w:rsidP="00FF2B79">
      <w:pPr>
        <w:pStyle w:val="ListParagraph"/>
        <w:numPr>
          <w:ilvl w:val="2"/>
          <w:numId w:val="12"/>
        </w:numPr>
        <w:rPr>
          <w:bCs/>
        </w:rPr>
      </w:pPr>
      <w:r w:rsidRPr="00FF2B79">
        <w:rPr>
          <w:bCs/>
        </w:rPr>
        <w:t xml:space="preserve">Project proposal Guidelines </w:t>
      </w:r>
    </w:p>
    <w:p w:rsidR="00FF2B79" w:rsidRDefault="00FF2B79" w:rsidP="003D2F06">
      <w:pPr>
        <w:spacing w:after="240"/>
        <w:rPr>
          <w:b/>
          <w:bCs/>
          <w:sz w:val="22"/>
          <w:szCs w:val="22"/>
        </w:rPr>
      </w:pPr>
    </w:p>
    <w:sectPr w:rsidR="00FF2B79" w:rsidSect="003F027F">
      <w:headerReference w:type="default" r:id="rId8"/>
      <w:footerReference w:type="default" r:id="rId9"/>
      <w:pgSz w:w="12240" w:h="15840"/>
      <w:pgMar w:top="1134" w:right="1134" w:bottom="16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B69" w:rsidRDefault="00151B69">
      <w:r>
        <w:separator/>
      </w:r>
    </w:p>
  </w:endnote>
  <w:endnote w:type="continuationSeparator" w:id="0">
    <w:p w:rsidR="00151B69" w:rsidRDefault="00151B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27F" w:rsidRDefault="00E26EA5">
    <w:pPr>
      <w:jc w:val="center"/>
    </w:pPr>
    <w:r>
      <w:rPr>
        <w:b/>
        <w:bCs/>
        <w:i/>
        <w:iCs/>
      </w:rPr>
      <w:t xml:space="preserve">The FPIES Foundation </w:t>
    </w:r>
    <w:r>
      <w:rPr>
        <w:b/>
        <w:bCs/>
      </w:rPr>
      <w:t xml:space="preserve">  </w:t>
    </w:r>
    <w:r>
      <w:t xml:space="preserve">   </w:t>
    </w:r>
    <w:r>
      <w:tab/>
    </w:r>
    <w:r>
      <w:rPr>
        <w:i/>
        <w:iCs/>
      </w:rPr>
      <w:tab/>
      <w:t xml:space="preserve">    Job Description: Volunteer</w:t>
    </w:r>
    <w:r>
      <w:rPr>
        <w:rFonts w:asciiTheme="majorHAnsi" w:hAnsiTheme="majorHAnsi" w:cstheme="majorHAnsi"/>
      </w:rPr>
      <w:ptab w:relativeTo="margin" w:alignment="right" w:leader="none"/>
    </w:r>
    <w:r>
      <w:rPr>
        <w:rFonts w:asciiTheme="majorHAnsi" w:hAnsiTheme="majorHAnsi" w:cstheme="majorHAnsi"/>
      </w:rPr>
      <w:t xml:space="preserve">Page </w:t>
    </w:r>
    <w:fldSimple w:instr=" PAGE   \* MERGEFORMAT ">
      <w:r w:rsidR="006E62CA" w:rsidRPr="006E62CA">
        <w:rPr>
          <w:rFonts w:asciiTheme="majorHAnsi" w:hAnsiTheme="majorHAnsi" w:cstheme="majorHAnsi"/>
          <w:noProof/>
        </w:rPr>
        <w:t>1</w:t>
      </w:r>
    </w:fldSimple>
    <w:r w:rsidR="00AB7588">
      <w:rPr>
        <w:noProof/>
        <w:lang w:eastAsia="zh-TW"/>
      </w:rPr>
      <w:pict>
        <v:group id="_x0000_s14346" style="position:absolute;left:0;text-align:left;margin-left:0;margin-top:0;width:611.15pt;height:64.7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14347"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14348" style="position:absolute;left:8;top:9;width:4031;height:1439;mso-width-percent:400;mso-height-percent:1000;mso-width-percent:400;mso-height-percent:1000;mso-width-relative:margin;mso-height-relative:bottom-margin-area" filled="f" stroked="f"/>
          <w10:wrap anchorx="page" anchory="page"/>
        </v:group>
      </w:pict>
    </w:r>
    <w:r w:rsidR="00AB7588">
      <w:rPr>
        <w:noProof/>
        <w:lang w:eastAsia="zh-TW"/>
      </w:rPr>
      <w:pict>
        <v:rect id="_x0000_s14345" style="position:absolute;left:0;text-align:left;margin-left:0;margin-top:0;width:7.15pt;height:63.95pt;z-index:251661312;mso-height-percent:900;mso-position-horizontal:center;mso-position-horizontal-relative:left-margin-area;mso-position-vertical:bottom;mso-position-vertical-relative:page;mso-height-percent:900;mso-height-relative:bottom-margin-area" fillcolor="#4bacc6 [3208]" strokecolor="#205867 [1608]">
          <w10:wrap anchorx="margin" anchory="page"/>
        </v:rect>
      </w:pict>
    </w:r>
    <w:r w:rsidR="00AB7588">
      <w:rPr>
        <w:noProof/>
        <w:lang w:eastAsia="zh-TW"/>
      </w:rPr>
      <w:pict>
        <v:rect id="_x0000_s14344" style="position:absolute;left:0;text-align:left;margin-left:0;margin-top:0;width:7.15pt;height:63.95pt;z-index:251660288;mso-height-percent:900;mso-position-horizontal:center;mso-position-horizontal-relative:right-margin-area;mso-position-vertical:bottom;mso-position-vertical-relative:page;mso-height-percent:900;mso-height-relative:bottom-margin-area" fillcolor="#4bacc6 [3208]" strokecolor="#205867 [1608]">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B69" w:rsidRDefault="00151B69">
      <w:r>
        <w:separator/>
      </w:r>
    </w:p>
  </w:footnote>
  <w:footnote w:type="continuationSeparator" w:id="0">
    <w:p w:rsidR="00151B69" w:rsidRDefault="00151B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B79" w:rsidRDefault="00FF2B79">
    <w:pPr>
      <w:pStyle w:val="Header"/>
    </w:pPr>
    <w:r>
      <w:rPr>
        <w:noProof/>
      </w:rPr>
      <w:drawing>
        <wp:inline distT="0" distB="0" distL="0" distR="0">
          <wp:extent cx="5650992" cy="795528"/>
          <wp:effectExtent l="19050" t="0" r="6858" b="0"/>
          <wp:docPr id="1" name="Picture 0" descr="TheFPIESFoundationresizedpdf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FPIESFoundationresizedpdfheader.jpg"/>
                  <pic:cNvPicPr/>
                </pic:nvPicPr>
                <pic:blipFill>
                  <a:blip r:embed="rId1"/>
                  <a:stretch>
                    <a:fillRect/>
                  </a:stretch>
                </pic:blipFill>
                <pic:spPr>
                  <a:xfrm>
                    <a:off x="0" y="0"/>
                    <a:ext cx="5650992" cy="79552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85E3E4D"/>
    <w:multiLevelType w:val="hybridMultilevel"/>
    <w:tmpl w:val="9FFADE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36A0E"/>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2318099F"/>
    <w:multiLevelType w:val="hybridMultilevel"/>
    <w:tmpl w:val="84C4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E5049A"/>
    <w:multiLevelType w:val="hybridMultilevel"/>
    <w:tmpl w:val="0B74BC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CF861F9"/>
    <w:multiLevelType w:val="hybridMultilevel"/>
    <w:tmpl w:val="3A3ED190"/>
    <w:lvl w:ilvl="0" w:tplc="4E4E6294">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0F4086"/>
    <w:multiLevelType w:val="hybridMultilevel"/>
    <w:tmpl w:val="A224C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1B08CC"/>
    <w:multiLevelType w:val="hybridMultilevel"/>
    <w:tmpl w:val="74D485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1C1AE5"/>
    <w:multiLevelType w:val="hybridMultilevel"/>
    <w:tmpl w:val="4FF26D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A619C7"/>
    <w:multiLevelType w:val="hybridMultilevel"/>
    <w:tmpl w:val="206C14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975F11"/>
    <w:multiLevelType w:val="hybridMultilevel"/>
    <w:tmpl w:val="B3F44E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D54330B"/>
    <w:multiLevelType w:val="hybridMultilevel"/>
    <w:tmpl w:val="BA0E2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C0335E"/>
    <w:multiLevelType w:val="hybridMultilevel"/>
    <w:tmpl w:val="B2B41D28"/>
    <w:lvl w:ilvl="0" w:tplc="0409000F">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D71B30"/>
    <w:multiLevelType w:val="hybridMultilevel"/>
    <w:tmpl w:val="7B4201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6"/>
  </w:num>
  <w:num w:numId="5">
    <w:abstractNumId w:val="8"/>
  </w:num>
  <w:num w:numId="6">
    <w:abstractNumId w:val="0"/>
  </w:num>
  <w:num w:numId="7">
    <w:abstractNumId w:val="12"/>
  </w:num>
  <w:num w:numId="8">
    <w:abstractNumId w:val="4"/>
  </w:num>
  <w:num w:numId="9">
    <w:abstractNumId w:val="13"/>
  </w:num>
  <w:num w:numId="10">
    <w:abstractNumId w:val="9"/>
  </w:num>
  <w:num w:numId="11">
    <w:abstractNumId w:val="2"/>
  </w:num>
  <w:num w:numId="12">
    <w:abstractNumId w:val="10"/>
  </w:num>
  <w:num w:numId="13">
    <w:abstractNumId w:val="5"/>
  </w:num>
  <w:num w:numId="14">
    <w:abstractNumId w:val="1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23554"/>
    <o:shapelayout v:ext="edit">
      <o:idmap v:ext="edit" data="14"/>
      <o:rules v:ext="edit">
        <o:r id="V:Rule2" type="connector" idref="#_x0000_s14347"/>
      </o:rules>
    </o:shapelayout>
  </w:hdrShapeDefaults>
  <w:footnotePr>
    <w:footnote w:id="-1"/>
    <w:footnote w:id="0"/>
  </w:footnotePr>
  <w:endnotePr>
    <w:endnote w:id="-1"/>
    <w:endnote w:id="0"/>
  </w:endnotePr>
  <w:compat/>
  <w:rsids>
    <w:rsidRoot w:val="00A77B3E"/>
    <w:rsid w:val="00045730"/>
    <w:rsid w:val="000A081A"/>
    <w:rsid w:val="000B0C6C"/>
    <w:rsid w:val="000D27AB"/>
    <w:rsid w:val="000D4FF9"/>
    <w:rsid w:val="000E1DEE"/>
    <w:rsid w:val="0012536C"/>
    <w:rsid w:val="00145A8C"/>
    <w:rsid w:val="00151B69"/>
    <w:rsid w:val="00185501"/>
    <w:rsid w:val="00227776"/>
    <w:rsid w:val="0024181E"/>
    <w:rsid w:val="0027266C"/>
    <w:rsid w:val="002C7633"/>
    <w:rsid w:val="002D4AF8"/>
    <w:rsid w:val="002D554E"/>
    <w:rsid w:val="002F0C0C"/>
    <w:rsid w:val="00302DA7"/>
    <w:rsid w:val="00320960"/>
    <w:rsid w:val="00363F20"/>
    <w:rsid w:val="003A5581"/>
    <w:rsid w:val="003D2F06"/>
    <w:rsid w:val="003F027F"/>
    <w:rsid w:val="003F356D"/>
    <w:rsid w:val="00401E4D"/>
    <w:rsid w:val="00453140"/>
    <w:rsid w:val="00487B27"/>
    <w:rsid w:val="004D39B2"/>
    <w:rsid w:val="004E7B7E"/>
    <w:rsid w:val="00526899"/>
    <w:rsid w:val="00555773"/>
    <w:rsid w:val="0056602C"/>
    <w:rsid w:val="005E6375"/>
    <w:rsid w:val="006632D4"/>
    <w:rsid w:val="006C175B"/>
    <w:rsid w:val="006E62CA"/>
    <w:rsid w:val="00722FC5"/>
    <w:rsid w:val="00764F11"/>
    <w:rsid w:val="00841329"/>
    <w:rsid w:val="008D4C81"/>
    <w:rsid w:val="008E7728"/>
    <w:rsid w:val="00913034"/>
    <w:rsid w:val="00955F70"/>
    <w:rsid w:val="00974BA7"/>
    <w:rsid w:val="00997DBE"/>
    <w:rsid w:val="009E644C"/>
    <w:rsid w:val="00A04320"/>
    <w:rsid w:val="00A77B3E"/>
    <w:rsid w:val="00A93FB5"/>
    <w:rsid w:val="00A97118"/>
    <w:rsid w:val="00AB7588"/>
    <w:rsid w:val="00BA42F9"/>
    <w:rsid w:val="00BA7F70"/>
    <w:rsid w:val="00C73406"/>
    <w:rsid w:val="00CB3847"/>
    <w:rsid w:val="00D60B4B"/>
    <w:rsid w:val="00DF7359"/>
    <w:rsid w:val="00E26EA5"/>
    <w:rsid w:val="00E821AA"/>
    <w:rsid w:val="00EE5C58"/>
    <w:rsid w:val="00FF2B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027F"/>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paragraph" w:styleId="NoSpacing">
    <w:name w:val="No Spacing"/>
    <w:uiPriority w:val="1"/>
    <w:qFormat/>
    <w:rsid w:val="00841329"/>
    <w:pPr>
      <w:widowControl w:val="0"/>
      <w:suppressAutoHyphens/>
    </w:pPr>
    <w:rPr>
      <w:rFonts w:eastAsia="MS PMincho" w:cs="Mangal"/>
      <w:kern w:val="1"/>
      <w:sz w:val="24"/>
      <w:szCs w:val="21"/>
      <w:lang w:eastAsia="hi-IN" w:bidi="hi-IN"/>
    </w:rPr>
  </w:style>
  <w:style w:type="paragraph" w:customStyle="1" w:styleId="Default">
    <w:name w:val="Default"/>
    <w:rsid w:val="00841329"/>
    <w:pPr>
      <w:autoSpaceDE w:val="0"/>
      <w:autoSpaceDN w:val="0"/>
      <w:adjustRightInd w:val="0"/>
    </w:pPr>
    <w:rPr>
      <w:rFonts w:ascii="Garamond" w:hAnsi="Garamond" w:cs="Garamond"/>
      <w:color w:val="000000"/>
      <w:sz w:val="24"/>
      <w:szCs w:val="24"/>
    </w:rPr>
  </w:style>
  <w:style w:type="paragraph" w:styleId="Header">
    <w:name w:val="header"/>
    <w:basedOn w:val="Normal"/>
    <w:link w:val="HeaderChar"/>
    <w:rsid w:val="004D39B2"/>
    <w:pPr>
      <w:tabs>
        <w:tab w:val="center" w:pos="4680"/>
        <w:tab w:val="right" w:pos="9360"/>
      </w:tabs>
    </w:pPr>
  </w:style>
  <w:style w:type="character" w:customStyle="1" w:styleId="HeaderChar">
    <w:name w:val="Header Char"/>
    <w:basedOn w:val="DefaultParagraphFont"/>
    <w:link w:val="Header"/>
    <w:rsid w:val="004D39B2"/>
    <w:rPr>
      <w:color w:val="000000"/>
      <w:sz w:val="24"/>
      <w:szCs w:val="24"/>
    </w:rPr>
  </w:style>
  <w:style w:type="paragraph" w:styleId="Footer">
    <w:name w:val="footer"/>
    <w:basedOn w:val="Normal"/>
    <w:link w:val="FooterChar"/>
    <w:uiPriority w:val="99"/>
    <w:rsid w:val="004D39B2"/>
    <w:pPr>
      <w:tabs>
        <w:tab w:val="center" w:pos="4680"/>
        <w:tab w:val="right" w:pos="9360"/>
      </w:tabs>
    </w:pPr>
  </w:style>
  <w:style w:type="character" w:customStyle="1" w:styleId="FooterChar">
    <w:name w:val="Footer Char"/>
    <w:basedOn w:val="DefaultParagraphFont"/>
    <w:link w:val="Footer"/>
    <w:uiPriority w:val="99"/>
    <w:rsid w:val="004D39B2"/>
    <w:rPr>
      <w:color w:val="000000"/>
      <w:sz w:val="24"/>
      <w:szCs w:val="24"/>
    </w:rPr>
  </w:style>
  <w:style w:type="paragraph" w:styleId="BodyText">
    <w:name w:val="Body Text"/>
    <w:basedOn w:val="Normal"/>
    <w:link w:val="BodyTextChar"/>
    <w:rsid w:val="000D27AB"/>
    <w:pPr>
      <w:widowControl w:val="0"/>
      <w:suppressAutoHyphens/>
      <w:spacing w:after="120"/>
    </w:pPr>
    <w:rPr>
      <w:rFonts w:eastAsia="MS PMincho" w:cs="Tahoma"/>
      <w:color w:val="auto"/>
      <w:kern w:val="1"/>
      <w:lang w:eastAsia="hi-IN" w:bidi="hi-IN"/>
    </w:rPr>
  </w:style>
  <w:style w:type="character" w:customStyle="1" w:styleId="BodyTextChar">
    <w:name w:val="Body Text Char"/>
    <w:basedOn w:val="DefaultParagraphFont"/>
    <w:link w:val="BodyText"/>
    <w:rsid w:val="000D27AB"/>
    <w:rPr>
      <w:rFonts w:eastAsia="MS PMincho" w:cs="Tahoma"/>
      <w:kern w:val="1"/>
      <w:sz w:val="24"/>
      <w:szCs w:val="24"/>
      <w:lang w:eastAsia="hi-IN" w:bidi="hi-IN"/>
    </w:rPr>
  </w:style>
  <w:style w:type="paragraph" w:styleId="ListParagraph">
    <w:name w:val="List Paragraph"/>
    <w:basedOn w:val="Normal"/>
    <w:uiPriority w:val="34"/>
    <w:qFormat/>
    <w:rsid w:val="000D27AB"/>
    <w:pPr>
      <w:spacing w:after="200" w:line="276" w:lineRule="auto"/>
      <w:ind w:left="720"/>
      <w:contextualSpacing/>
    </w:pPr>
    <w:rPr>
      <w:rFonts w:asciiTheme="minorHAnsi" w:eastAsiaTheme="minorHAnsi" w:hAnsiTheme="minorHAnsi" w:cstheme="minorBidi"/>
      <w:color w:val="auto"/>
      <w:sz w:val="22"/>
      <w:szCs w:val="22"/>
    </w:rPr>
  </w:style>
  <w:style w:type="paragraph" w:styleId="BalloonText">
    <w:name w:val="Balloon Text"/>
    <w:basedOn w:val="Normal"/>
    <w:link w:val="BalloonTextChar"/>
    <w:rsid w:val="000D27AB"/>
    <w:rPr>
      <w:rFonts w:ascii="Tahoma" w:hAnsi="Tahoma" w:cs="Tahoma"/>
      <w:sz w:val="16"/>
      <w:szCs w:val="16"/>
    </w:rPr>
  </w:style>
  <w:style w:type="character" w:customStyle="1" w:styleId="BalloonTextChar">
    <w:name w:val="Balloon Text Char"/>
    <w:basedOn w:val="DefaultParagraphFont"/>
    <w:link w:val="BalloonText"/>
    <w:rsid w:val="000D27AB"/>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3257</TotalTime>
  <Pages>5</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Toshiba-User</cp:lastModifiedBy>
  <cp:revision>38</cp:revision>
  <cp:lastPrinted>2014-02-05T15:34:00Z</cp:lastPrinted>
  <dcterms:created xsi:type="dcterms:W3CDTF">2012-05-23T04:17:00Z</dcterms:created>
  <dcterms:modified xsi:type="dcterms:W3CDTF">2014-02-05T15:44:00Z</dcterms:modified>
</cp:coreProperties>
</file>